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987390" w:rsidP="005D4B2E" w:rsidRDefault="00C5223F" w14:paraId="61428029" w14:textId="4BE0C6F8">
      <w:pPr>
        <w:pStyle w:val="IGEMbody"/>
        <w:ind w:left="-1814"/>
      </w:pPr>
      <w:r w:rsidRPr="00C5223F">
        <w:drawing>
          <wp:anchor distT="0" distB="0" distL="114300" distR="114300" simplePos="false" relativeHeight="251663360" behindDoc="false" locked="false" layoutInCell="true" allowOverlap="true" wp14:anchorId="5E56F7E1" wp14:editId="7D0B5648">
            <wp:simplePos x="0" y="0"/>
            <wp:positionH relativeFrom="column">
              <wp:posOffset>-100330</wp:posOffset>
            </wp:positionH>
            <wp:positionV relativeFrom="paragraph">
              <wp:posOffset>-670878</wp:posOffset>
            </wp:positionV>
            <wp:extent cx="2313871" cy="965200"/>
            <wp:effectExtent l="0" t="0" r="0" b="0"/>
            <wp:wrapNone/>
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" name="Picture 6"/>
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FrameLocks noChangeAspect="true"/>
            </wp:cNvGraphicFramePr>
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71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23F">
        <mc:AlternateContent>
          <mc:Choice Requires="wps">
            <w:drawing>
              <wp:anchor distT="0" distB="0" distL="114300" distR="114300" simplePos="false" relativeHeight="251662336" behindDoc="false" locked="true" layoutInCell="true" allowOverlap="true" wp14:anchorId="1AD385F9" wp14:editId="5CE7D952">
                <wp:simplePos x="0" y="0"/>
                <wp:positionH relativeFrom="column">
                  <wp:posOffset>66040</wp:posOffset>
                </wp:positionH>
                <wp:positionV relativeFrom="page">
                  <wp:posOffset>1685290</wp:posOffset>
                </wp:positionV>
                <wp:extent cx="3304540" cy="1266825"/>
                <wp:effectExtent l="0" t="0" r="0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" name="Text Box 1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0454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5223F" w:rsidR="00C5223F" w:rsidP="00C5223F" w:rsidRDefault="00C5223F" w14:paraId="04F42F79" w14:textId="2EA6F0F5">
                            <w:pPr>
                              <w:pStyle w:val="Heading8Char"/>
                              <w:rPr>
                                <w:rFonts w:eastAsia="Times" w:cs="Times New Roman"/>
                                <w:color w:val="484544" w:themeColor="text1"/>
                                <w:sz w:val="44"/>
                                <w:szCs w:val="44"/>
                              </w:rPr>
                            </w:pPr>
                            <w:r w:rsidRPr="00C5223F">
                              <w:rPr>
                                <w:rFonts w:eastAsia="Times" w:cs="Times New Roman"/>
                                <w:color w:val="484544" w:themeColor="text1"/>
                                <w:sz w:val="44"/>
                                <w:szCs w:val="44"/>
                              </w:rPr>
                              <w:t>Practice statement</w:t>
                            </w:r>
                          </w:p>
                          <w:p w:rsidRPr="00C5223F" w:rsidR="00C5223F" w:rsidP="00C5223F" w:rsidRDefault="00C5223F" w14:paraId="5576B0CF" w14:textId="4569CBD1">
                            <w:pPr>
                              <w:pStyle w:val="Heading8Char"/>
                              <w:rPr>
                                <w:rFonts w:eastAsia="Times" w:cs="Times New Roman"/>
                                <w:color w:val="484544" w:themeColor="text1"/>
                              </w:rPr>
                            </w:pPr>
                          </w:p>
                          <w:p w:rsidRPr="00C5223F" w:rsidR="00C5223F" w:rsidP="00C5223F" w:rsidRDefault="00C5223F" w14:paraId="06BCE9DF" w14:textId="6DFABC48">
                            <w:pPr>
                              <w:pStyle w:val="Heading8Char"/>
                              <w:rPr>
                                <w:rFonts w:eastAsia="Times" w:cs="Times New Roman"/>
                                <w:color w:val="484544" w:themeColor="text1"/>
                                <w:sz w:val="32"/>
                                <w:szCs w:val="32"/>
                              </w:rPr>
                            </w:pPr>
                            <w:r w:rsidRPr="00C5223F">
                              <w:rPr>
                                <w:rFonts w:eastAsia="Times" w:cs="Times New Roman"/>
                                <w:color w:val="484544" w:themeColor="text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" type="#_x0000_t202" style="position:absolute;left:0;text-align:left;margin-left:5.2pt;margin-top:132.7pt;width:260.2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id="Text Box 1" o:spid="_x0000_s1026" stroked="f" strokeweight=".5pt" filled="f">
                <v:textbox>
                  <w:txbxContent>
                    <w:p w:rsidRPr="00C5223F" w:rsidR="00C5223F" w:rsidP="00C5223F" w:rsidRDefault="00C5223F" w14:paraId="04F42F79" w14:textId="2EA6F0F5">
                      <w:pPr>
                        <w:pStyle w:val="Heading8Char"/>
                        <w:rPr>
                          <w:rFonts w:eastAsia="Times" w:cs="Times New Roman"/>
                          <w:color w:val="484544" w:themeColor="text1"/>
                          <w:sz w:val="44"/>
                          <w:szCs w:val="44"/>
                        </w:rPr>
                      </w:pPr>
                      <w:r w:rsidRPr="00C5223F">
                        <w:rPr>
                          <w:rFonts w:eastAsia="Times" w:cs="Times New Roman"/>
                          <w:color w:val="484544" w:themeColor="text1"/>
                          <w:sz w:val="44"/>
                          <w:szCs w:val="44"/>
                        </w:rPr>
                        <w:t>Practice statement</w:t>
                      </w:r>
                    </w:p>
                    <w:p w:rsidRPr="00C5223F" w:rsidR="00C5223F" w:rsidP="00C5223F" w:rsidRDefault="00C5223F" w14:paraId="5576B0CF" w14:textId="4569CBD1">
                      <w:pPr>
                        <w:pStyle w:val="Heading8Char"/>
                        <w:rPr>
                          <w:rFonts w:eastAsia="Times" w:cs="Times New Roman"/>
                          <w:color w:val="484544" w:themeColor="text1"/>
                        </w:rPr>
                      </w:pPr>
                    </w:p>
                    <w:p w:rsidRPr="00C5223F" w:rsidR="00C5223F" w:rsidP="00C5223F" w:rsidRDefault="00C5223F" w14:paraId="06BCE9DF" w14:textId="6DFABC48">
                      <w:pPr>
                        <w:pStyle w:val="Heading8Char"/>
                        <w:rPr>
                          <w:rFonts w:eastAsia="Times" w:cs="Times New Roman"/>
                          <w:color w:val="484544" w:themeColor="text1"/>
                          <w:sz w:val="32"/>
                          <w:szCs w:val="32"/>
                        </w:rPr>
                      </w:pPr>
                      <w:r w:rsidRPr="00C5223F">
                        <w:rPr>
                          <w:rFonts w:eastAsia="Times" w:cs="Times New Roman"/>
                          <w:color w:val="484544" w:themeColor="text1"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Pr="000E62AB" w:rsidR="000E62AB" w:rsidP="00B50E13" w:rsidRDefault="000E62AB" w14:paraId="4F3B8973" w14:textId="7178604C">
      <w:pPr>
        <w:pStyle w:val="IGEMbody"/>
        <w:spacing w:after="0"/>
        <w:ind w:left="-1021"/>
      </w:pPr>
    </w:p>
    <w:p w:rsidRPr="000E62AB" w:rsidR="00812F5B" w:rsidP="000E62AB" w:rsidRDefault="00812F5B" w14:paraId="3A14D17A" w14:textId="77777777">
      <w:pPr>
        <w:pStyle w:val="IGEMbody"/>
        <w:sectPr w:rsidRPr="000E62AB" w:rsidR="00812F5B" w:rsidSect="00F7616B">
          <w:headerReference r:id="rId9" w:type="even"/>
          <w:headerReference r:id="rId10" w:type="default"/>
          <w:footerReference r:id="rId11" w:type="default"/>
          <w:headerReference r:id="rId12" w:type="first"/>
          <w:pgSz w:w="11906" w:h="16838" w:code="9"/>
          <w:pgMar w:top="1814" w:right="851" w:bottom="851" w:left="1021" w:header="454" w:footer="397" w:gutter="0"/>
          <w:pgNumType w:start="2"/>
          <w:cols w:space="708"/>
          <w:docGrid w:linePitch="360"/>
        </w:sectPr>
      </w:pPr>
      <w:bookmarkStart w:id="0" w:name="_Toc528234447"/>
    </w:p>
    <w:bookmarkEnd w:id="0"/>
    <w:p w:rsidR="00C5223F" w:rsidP="009C23AC" w:rsidRDefault="00C5223F" w14:paraId="055C3EDB" w14:textId="53E06FEC">
      <w:pPr>
        <w:pStyle w:val="IGEMbody"/>
      </w:pPr>
      <w:r w:rsidRPr="00C5223F">
        <w:drawing>
          <wp:anchor distT="0" distB="0" distL="114300" distR="114300" simplePos="false" relativeHeight="251659264" behindDoc="false" locked="true" layoutInCell="true" allowOverlap="true" wp14:anchorId="5E84C3B2" wp14:editId="600E23A1">
            <wp:simplePos x="0" y="0"/>
            <wp:positionH relativeFrom="page">
              <wp:posOffset>13335</wp:posOffset>
            </wp:positionH>
            <wp:positionV relativeFrom="page">
              <wp:posOffset>0</wp:posOffset>
            </wp:positionV>
            <wp:extent cx="7563485" cy="3181985"/>
            <wp:effectExtent l="0" t="0" r="0" b="0"/>
            <wp:wrapNone/>
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/>
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FrameLocks noChangeAspect="true"/>
            </wp:cNvGraphicFramePr>
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23F" w:rsidP="009C23AC" w:rsidRDefault="00C5223F" w14:paraId="4E31C250" w14:textId="507F600C">
      <w:pPr>
        <w:pStyle w:val="IGEMbody"/>
      </w:pPr>
    </w:p>
    <w:p w:rsidR="00C5223F" w:rsidP="009C23AC" w:rsidRDefault="00C5223F" w14:paraId="41949CD4" w14:textId="7D513D24">
      <w:pPr>
        <w:pStyle w:val="IGEMbody"/>
      </w:pPr>
    </w:p>
    <w:p w:rsidR="00C5223F" w:rsidP="009C23AC" w:rsidRDefault="00C5223F" w14:paraId="30A37CE6" w14:textId="0AFB4FE9">
      <w:pPr>
        <w:pStyle w:val="IGEMbody"/>
      </w:pPr>
    </w:p>
    <w:p w:rsidR="00C5223F" w:rsidP="009C23AC" w:rsidRDefault="00C5223F" w14:paraId="663554A4" w14:textId="26FCFDDB">
      <w:pPr>
        <w:pStyle w:val="IGEMbody"/>
      </w:pPr>
    </w:p>
    <w:p w:rsidR="00C5223F" w:rsidP="009C23AC" w:rsidRDefault="00C5223F" w14:paraId="52A39213" w14:textId="6827C2BC">
      <w:pPr>
        <w:pStyle w:val="IGEMbody"/>
      </w:pPr>
    </w:p>
    <w:p w:rsidR="00C5223F" w:rsidP="009C23AC" w:rsidRDefault="00C5223F" w14:paraId="58668C59" w14:textId="77777777">
      <w:pPr>
        <w:pStyle w:val="IGEMbody"/>
      </w:pPr>
    </w:p>
    <w:p w:rsidR="009C23AC" w:rsidP="009C23AC" w:rsidRDefault="008D58FD" w14:paraId="27E43E6F" w14:textId="3EE40F75">
      <w:pPr>
        <w:pStyle w:val="IGEMbody"/>
      </w:pPr>
      <w:r>
        <w:t>This document will help you understand about emergency management and Victoria’s Inspector-General for Emergency Management.</w:t>
      </w:r>
    </w:p>
    <w:p w:rsidR="008D58FD" w:rsidP="008D58FD" w:rsidRDefault="008D58FD" w14:paraId="7A3C029C" w14:textId="77777777">
      <w:pPr>
        <w:pStyle w:val="Heading2"/>
      </w:pPr>
      <w:r>
        <w:t>What is emergency management?</w:t>
      </w:r>
    </w:p>
    <w:p w:rsidR="008D58FD" w:rsidP="008D58FD" w:rsidRDefault="008D58FD" w14:paraId="6B3D1627" w14:textId="77777777">
      <w:pPr>
        <w:pStyle w:val="IGEMbody"/>
      </w:pPr>
      <w:r>
        <w:t>Emergencies are events that can damage or destroy people, property and the environment. Emergencies include:</w:t>
      </w:r>
    </w:p>
    <w:p w:rsidR="008D58FD" w:rsidP="008D58FD" w:rsidRDefault="008D58FD" w14:paraId="2187BD32" w14:textId="77777777">
      <w:pPr>
        <w:pStyle w:val="IGEMbullet1"/>
      </w:pPr>
      <w:r>
        <w:t>floods</w:t>
      </w:r>
    </w:p>
    <w:p w:rsidR="008D58FD" w:rsidP="008D58FD" w:rsidRDefault="008D58FD" w14:paraId="6F71F7B6" w14:textId="77777777">
      <w:pPr>
        <w:pStyle w:val="IGEMbullet1"/>
      </w:pPr>
      <w:r>
        <w:t>bushfires</w:t>
      </w:r>
    </w:p>
    <w:p w:rsidR="008D58FD" w:rsidP="008D58FD" w:rsidRDefault="008D58FD" w14:paraId="0238E513" w14:textId="77777777">
      <w:pPr>
        <w:pStyle w:val="IGEMbullet1"/>
      </w:pPr>
      <w:r>
        <w:t>storms</w:t>
      </w:r>
    </w:p>
    <w:p w:rsidR="008D58FD" w:rsidP="008D58FD" w:rsidRDefault="008D58FD" w14:paraId="5BB8C95E" w14:textId="77777777">
      <w:pPr>
        <w:pStyle w:val="IGEMbullet1"/>
      </w:pPr>
      <w:r>
        <w:t>heatwaves</w:t>
      </w:r>
    </w:p>
    <w:p w:rsidR="008D58FD" w:rsidP="008D58FD" w:rsidRDefault="008D58FD" w14:paraId="5B11EF38" w14:textId="77777777">
      <w:pPr>
        <w:pStyle w:val="IGEMbullet1"/>
      </w:pPr>
      <w:r>
        <w:t>explosions</w:t>
      </w:r>
    </w:p>
    <w:p w:rsidR="008D58FD" w:rsidP="008D58FD" w:rsidRDefault="008D58FD" w14:paraId="5A13208B" w14:textId="77777777">
      <w:pPr>
        <w:pStyle w:val="IGEMbullet1"/>
      </w:pPr>
      <w:r>
        <w:t>diseases.</w:t>
      </w:r>
    </w:p>
    <w:p w:rsidR="008D58FD" w:rsidP="008D58FD" w:rsidRDefault="008D58FD" w14:paraId="2AD44F3C" w14:textId="77777777">
      <w:pPr>
        <w:pStyle w:val="IGEMbodyafterbullets"/>
      </w:pPr>
      <w:r>
        <w:t>Emergency management means:</w:t>
      </w:r>
    </w:p>
    <w:p w:rsidR="008D58FD" w:rsidP="008D58FD" w:rsidRDefault="008D58FD" w14:paraId="2DF0895D" w14:textId="77777777">
      <w:pPr>
        <w:pStyle w:val="IGEMbullet2"/>
      </w:pPr>
      <w:r>
        <w:t>organising resources to help before, during and after an emergency</w:t>
      </w:r>
    </w:p>
    <w:p w:rsidR="008D58FD" w:rsidP="008D58FD" w:rsidRDefault="008D58FD" w14:paraId="7FD28315" w14:textId="77777777">
      <w:pPr>
        <w:pStyle w:val="IGEMbullet2"/>
      </w:pPr>
      <w:r>
        <w:t>identifying the roles and responsibilities for dealing with emergencies</w:t>
      </w:r>
    </w:p>
    <w:p w:rsidR="008D58FD" w:rsidP="008D58FD" w:rsidRDefault="008D58FD" w14:paraId="49FBB5B6" w14:textId="77777777">
      <w:pPr>
        <w:pStyle w:val="IGEMbullet2"/>
      </w:pPr>
      <w:r>
        <w:t>supporting emergency services and communities to manage emergencies the right way.</w:t>
      </w:r>
    </w:p>
    <w:p w:rsidR="008D58FD" w:rsidP="008D58FD" w:rsidRDefault="008D58FD" w14:paraId="5876F556" w14:textId="77777777">
      <w:pPr>
        <w:pStyle w:val="IGEMbodyafterbullets"/>
      </w:pPr>
      <w:r>
        <w:t>The aim of emergency management is to reduce the effects of all harmful events.</w:t>
      </w:r>
    </w:p>
    <w:p w:rsidR="008D58FD" w:rsidP="008D58FD" w:rsidRDefault="008D58FD" w14:paraId="66AEC57F" w14:textId="77777777">
      <w:pPr>
        <w:pStyle w:val="Heading2"/>
      </w:pPr>
      <w:r>
        <w:t>Who are we?</w:t>
      </w:r>
    </w:p>
    <w:p w:rsidR="008D58FD" w:rsidP="008D58FD" w:rsidRDefault="008D58FD" w14:paraId="59DB907F" w14:textId="77777777">
      <w:pPr>
        <w:pStyle w:val="IGEMbody"/>
      </w:pPr>
      <w:r>
        <w:t>We are an organisation in Victoria that provides Victorians with confidence that emergency management arrangements in the state can keep communities safe.</w:t>
      </w:r>
    </w:p>
    <w:p w:rsidR="008D58FD" w:rsidP="008D58FD" w:rsidRDefault="008D58FD" w14:paraId="57433F89" w14:textId="77777777">
      <w:pPr>
        <w:pStyle w:val="IGEMbody"/>
      </w:pPr>
      <w:r>
        <w:t xml:space="preserve">Tony Pearce is the first Inspector-General for Emergency Management in Victoria. </w:t>
      </w:r>
    </w:p>
    <w:p w:rsidR="008D58FD" w:rsidP="008D58FD" w:rsidRDefault="008D58FD" w14:paraId="49E95E15" w14:textId="679733B1">
      <w:pPr>
        <w:pStyle w:val="IGEMbody"/>
      </w:pPr>
      <w:r>
        <w:t>Tony provides advice to the Minister for Emergency Services through his reports and reviews. His office is part of the Department of Justice and Community Safety.</w:t>
      </w:r>
    </w:p>
    <w:p w:rsidR="008D58FD" w:rsidP="008D58FD" w:rsidRDefault="008D58FD" w14:paraId="18CB3A60" w14:textId="77777777">
      <w:pPr>
        <w:pStyle w:val="IGEMbody"/>
      </w:pPr>
      <w:r>
        <w:t xml:space="preserve">Our organisation was established through the </w:t>
      </w:r>
      <w:r w:rsidRPr="005D64ED">
        <w:rPr>
          <w:i/>
        </w:rPr>
        <w:t>Emergency Management Act 2013</w:t>
      </w:r>
      <w:r>
        <w:t xml:space="preserve"> to strengthen:</w:t>
      </w:r>
    </w:p>
    <w:p w:rsidR="008D58FD" w:rsidP="008D58FD" w:rsidRDefault="008D58FD" w14:paraId="478B3A2F" w14:textId="77777777">
      <w:pPr>
        <w:pStyle w:val="IGEMbullet1"/>
      </w:pPr>
      <w:r>
        <w:t>the way emergency management works before, during and after an emergency</w:t>
      </w:r>
    </w:p>
    <w:p w:rsidR="008D58FD" w:rsidP="008D58FD" w:rsidRDefault="008D58FD" w14:paraId="4343F796" w14:textId="77777777">
      <w:pPr>
        <w:pStyle w:val="IGEMbullet1"/>
      </w:pPr>
      <w:r>
        <w:t xml:space="preserve">Victorians’ confidence in the state’s ability to prepare for, respond to, and recover from emergencies. </w:t>
      </w:r>
    </w:p>
    <w:p w:rsidR="00B01DDA" w:rsidRDefault="00B01DDA" w14:paraId="217E1F85" w14:textId="77777777">
      <w:pPr>
        <w:rPr>
          <w:rFonts w:eastAsia="Times New Roman" w:cs="Times New Roman"/>
          <w:b/>
          <w:color w:val="9E1981" w:themeColor="text2"/>
          <w:sz w:val="28"/>
          <w:szCs w:val="28"/>
        </w:rPr>
      </w:pPr>
      <w:r>
        <w:br w:type="page"/>
      </w:r>
    </w:p>
    <w:p w:rsidR="008D58FD" w:rsidP="008D58FD" w:rsidRDefault="008D58FD" w14:paraId="7E8BE59D" w14:textId="77777777">
      <w:pPr>
        <w:pStyle w:val="Heading2"/>
      </w:pPr>
      <w:r>
        <w:lastRenderedPageBreak/>
        <w:t>Why have an IGEM?</w:t>
      </w:r>
    </w:p>
    <w:p w:rsidR="008D58FD" w:rsidP="008D58FD" w:rsidRDefault="008D58FD" w14:paraId="57F4AFFF" w14:textId="77777777">
      <w:pPr>
        <w:pStyle w:val="IGEMbody"/>
      </w:pPr>
      <w:r>
        <w:t xml:space="preserve">We aim to continually improve emergency management in Victoria by finding out what is working well and what could work better. </w:t>
      </w:r>
    </w:p>
    <w:p w:rsidR="008D58FD" w:rsidP="008D58FD" w:rsidRDefault="008D58FD" w14:paraId="61109C22" w14:textId="77777777">
      <w:pPr>
        <w:pStyle w:val="IGEMbody"/>
      </w:pPr>
      <w:r>
        <w:t xml:space="preserve">We look objectively at emergency management in Victoria and report our findings to the minister. </w:t>
      </w:r>
    </w:p>
    <w:p w:rsidR="008D58FD" w:rsidP="008D58FD" w:rsidRDefault="008D58FD" w14:paraId="55429DAA" w14:textId="77777777">
      <w:pPr>
        <w:pStyle w:val="IGEMbody"/>
      </w:pPr>
      <w:r>
        <w:t xml:space="preserve">We see if resources and responsibilities are organised and managed effectively before, during and after emergencies. </w:t>
      </w:r>
    </w:p>
    <w:p w:rsidR="008D58FD" w:rsidP="008D58FD" w:rsidRDefault="008D58FD" w14:paraId="77A77060" w14:textId="77777777">
      <w:pPr>
        <w:pStyle w:val="IGEMbody"/>
      </w:pPr>
      <w:r>
        <w:t>We use this information to recommend changes that will improve Victoria’s ability to manage all aspects of emergencies.</w:t>
      </w:r>
    </w:p>
    <w:p w:rsidR="008D58FD" w:rsidP="00C5223F" w:rsidRDefault="008D58FD" w14:paraId="6D8F091C" w14:textId="77777777">
      <w:pPr>
        <w:pStyle w:val="IGEMbody"/>
        <w:spacing w:after="80"/>
      </w:pPr>
      <w:r>
        <w:t>Legally, we have the power to:</w:t>
      </w:r>
    </w:p>
    <w:p w:rsidR="008D58FD" w:rsidP="008D58FD" w:rsidRDefault="008D58FD" w14:paraId="235D694A" w14:textId="77777777">
      <w:pPr>
        <w:pStyle w:val="IGEMbullet1"/>
      </w:pPr>
      <w:r>
        <w:t xml:space="preserve">conduct our own reviews </w:t>
      </w:r>
    </w:p>
    <w:p w:rsidR="008D58FD" w:rsidP="008D58FD" w:rsidRDefault="008D58FD" w14:paraId="519D07EF" w14:textId="77777777">
      <w:pPr>
        <w:pStyle w:val="IGEMbullet1"/>
      </w:pPr>
      <w:r>
        <w:t>ask organisations to provide us with information</w:t>
      </w:r>
    </w:p>
    <w:p w:rsidR="008D58FD" w:rsidP="008D58FD" w:rsidRDefault="008D58FD" w14:paraId="104643AE" w14:textId="77777777">
      <w:pPr>
        <w:pStyle w:val="IGEMbullet1"/>
      </w:pPr>
      <w:r>
        <w:t>make sure improvements from reviews are put in place</w:t>
      </w:r>
    </w:p>
    <w:p w:rsidR="008D58FD" w:rsidP="008D58FD" w:rsidRDefault="008D58FD" w14:paraId="729F143E" w14:textId="77777777">
      <w:pPr>
        <w:pStyle w:val="IGEMbullet1"/>
      </w:pPr>
      <w:r>
        <w:t>investigate performance related to Triple 000 emergency call-taking and dispatch.</w:t>
      </w:r>
    </w:p>
    <w:p w:rsidR="008D58FD" w:rsidP="008D58FD" w:rsidRDefault="008D58FD" w14:paraId="5BD88AE7" w14:textId="77777777">
      <w:pPr>
        <w:pStyle w:val="Heading2"/>
      </w:pPr>
      <w:r>
        <w:t>What do we do?</w:t>
      </w:r>
    </w:p>
    <w:p w:rsidR="008D58FD" w:rsidP="00C5223F" w:rsidRDefault="008D58FD" w14:paraId="1D55ADD7" w14:textId="77777777">
      <w:pPr>
        <w:pStyle w:val="IGEMbody"/>
        <w:spacing w:after="80"/>
      </w:pPr>
      <w:r>
        <w:t>We work with emergency management agencies and the Victorian community to strengthen and improve emergency management:</w:t>
      </w:r>
    </w:p>
    <w:p w:rsidR="008D58FD" w:rsidP="008D58FD" w:rsidRDefault="008D58FD" w14:paraId="7AFAD67C" w14:textId="77777777">
      <w:pPr>
        <w:pStyle w:val="IGEMbullet1"/>
      </w:pPr>
      <w:r>
        <w:t>capability</w:t>
      </w:r>
    </w:p>
    <w:p w:rsidR="008D58FD" w:rsidP="008D58FD" w:rsidRDefault="008D58FD" w14:paraId="04035AE5" w14:textId="77777777">
      <w:pPr>
        <w:pStyle w:val="IGEMbullet1"/>
      </w:pPr>
      <w:r>
        <w:t>capacity</w:t>
      </w:r>
    </w:p>
    <w:p w:rsidR="008D58FD" w:rsidP="008D58FD" w:rsidRDefault="008D58FD" w14:paraId="0FC2C2CF" w14:textId="77777777">
      <w:pPr>
        <w:pStyle w:val="IGEMbullet1"/>
      </w:pPr>
      <w:r>
        <w:t>performance.</w:t>
      </w:r>
    </w:p>
    <w:p w:rsidR="008D58FD" w:rsidP="008D58FD" w:rsidRDefault="008D58FD" w14:paraId="3DB83AD8" w14:textId="77777777">
      <w:pPr>
        <w:pStyle w:val="IGEMbodyafterbullets"/>
      </w:pPr>
      <w:r>
        <w:t xml:space="preserve">We use reliable and evidence-based information to understand what is working well, and where state emergency management activities can improve. </w:t>
      </w:r>
    </w:p>
    <w:p w:rsidR="008D58FD" w:rsidP="008D58FD" w:rsidRDefault="008D58FD" w14:paraId="5FB63A6C" w14:textId="77777777">
      <w:pPr>
        <w:pStyle w:val="IGEMbody"/>
      </w:pPr>
      <w:r>
        <w:t>We also monitor that identified opportunities for improvement from major reviews and inquiries are put in place which makes sure that government does what it says it would do.</w:t>
      </w:r>
    </w:p>
    <w:p w:rsidR="008D58FD" w:rsidP="00C5223F" w:rsidRDefault="008D58FD" w14:paraId="6CEC25C9" w14:textId="77777777">
      <w:pPr>
        <w:pStyle w:val="IGEMbody"/>
        <w:spacing w:after="80"/>
      </w:pPr>
      <w:r>
        <w:t>Finally, we help grow a culture of lasting improvement by:</w:t>
      </w:r>
    </w:p>
    <w:p w:rsidR="008D58FD" w:rsidP="008D58FD" w:rsidRDefault="008D58FD" w14:paraId="3A728715" w14:textId="77777777">
      <w:pPr>
        <w:pStyle w:val="IGEMbullet1"/>
        <w:numPr>
          <w:ilvl w:val="0"/>
          <w:numId w:val="39"/>
        </w:numPr>
      </w:pPr>
      <w:r>
        <w:t>sharing what we learn</w:t>
      </w:r>
    </w:p>
    <w:p w:rsidR="008D58FD" w:rsidP="008D58FD" w:rsidRDefault="008D58FD" w14:paraId="56B4FC3B" w14:textId="77777777">
      <w:pPr>
        <w:pStyle w:val="IGEMbullet1"/>
        <w:numPr>
          <w:ilvl w:val="0"/>
          <w:numId w:val="39"/>
        </w:numPr>
      </w:pPr>
      <w:r>
        <w:t>recognising and acknowledging when things are working well</w:t>
      </w:r>
    </w:p>
    <w:p w:rsidR="008D58FD" w:rsidP="008D58FD" w:rsidRDefault="008D58FD" w14:paraId="783D47D6" w14:textId="77777777">
      <w:pPr>
        <w:pStyle w:val="IGEMbullet1"/>
        <w:numPr>
          <w:ilvl w:val="0"/>
          <w:numId w:val="39"/>
        </w:numPr>
      </w:pPr>
      <w:r>
        <w:t>encouraging better ways of working when we find them</w:t>
      </w:r>
      <w:r w:rsidR="005D64ED">
        <w:t>.</w:t>
      </w:r>
    </w:p>
    <w:p w:rsidR="008D58FD" w:rsidP="00B01DDA" w:rsidRDefault="008D58FD" w14:paraId="61F9C5DD" w14:textId="77777777">
      <w:pPr>
        <w:pStyle w:val="Heading3"/>
      </w:pPr>
      <w:r>
        <w:t>Examples of our work:</w:t>
      </w:r>
    </w:p>
    <w:p w:rsidR="008D58FD" w:rsidP="00B01DDA" w:rsidRDefault="008D58FD" w14:paraId="4628A97E" w14:textId="77777777">
      <w:pPr>
        <w:pStyle w:val="IGEMbullet1"/>
      </w:pPr>
      <w:r>
        <w:t>We reviewed the 2016 thunderstorm asthma emergency and made recommendations for improvements in emergency response.</w:t>
      </w:r>
    </w:p>
    <w:p w:rsidR="008D58FD" w:rsidP="00B01DDA" w:rsidRDefault="008D58FD" w14:paraId="20FB2A6E" w14:textId="77777777">
      <w:pPr>
        <w:pStyle w:val="IGEMbullet1"/>
      </w:pPr>
      <w:r>
        <w:t>We monitored changes introduced through the 2014 and 2015-16 Hazelwood Mine Fire inquiries and provided progress reports to the minister.</w:t>
      </w:r>
    </w:p>
    <w:p w:rsidR="008D58FD" w:rsidP="00B01DDA" w:rsidRDefault="008D58FD" w14:paraId="5E9787C4" w14:textId="096F2012">
      <w:pPr>
        <w:pStyle w:val="IGEMbullet1"/>
      </w:pPr>
      <w:r>
        <w:t>We investigated the Triple Zero call-taking and dispatch during the 2016 thunderstorm asthma emergency</w:t>
      </w:r>
    </w:p>
    <w:p w:rsidR="00C5223F" w:rsidP="00C5223F" w:rsidRDefault="00C5223F" w14:paraId="072E1587" w14:textId="461A7894">
      <w:pPr>
        <w:pStyle w:val="IGEMbullet1"/>
      </w:pPr>
      <w:r>
        <w:rPr>
          <w:rStyle w:val="IGEMcharacterbold"/>
          <w:b w:val="false"/>
        </w:rPr>
        <w:t>We examined</w:t>
      </w:r>
      <w:r w:rsidRPr="00EE03A4">
        <w:rPr>
          <w:rStyle w:val="IGEMcharacterbold"/>
          <w:b w:val="false"/>
        </w:rPr>
        <w:t xml:space="preserve"> </w:t>
      </w:r>
      <w:r w:rsidRPr="00EE03A4">
        <w:t>Victoria’s</w:t>
      </w:r>
      <w:r w:rsidRPr="00EE03A4">
        <w:rPr>
          <w:rStyle w:val="IGEMcharacterbold"/>
          <w:b w:val="false"/>
        </w:rPr>
        <w:t xml:space="preserve"> </w:t>
      </w:r>
      <w:r w:rsidRPr="008D7DD1">
        <w:t>preparedness for, response to, and recovery from</w:t>
      </w:r>
      <w:r>
        <w:t xml:space="preserve"> </w:t>
      </w:r>
      <w:r>
        <w:t>bush</w:t>
      </w:r>
      <w:r w:rsidRPr="00EE03A4">
        <w:t>fires in large parts of the North East, Gippsland, and Alpine regions</w:t>
      </w:r>
      <w:r>
        <w:t xml:space="preserve"> during 2019 and 2020.</w:t>
      </w:r>
    </w:p>
    <w:p w:rsidR="008D58FD" w:rsidP="00B01DDA" w:rsidRDefault="008D58FD" w14:paraId="764040D1" w14:textId="77777777">
      <w:pPr>
        <w:pStyle w:val="Heading2"/>
      </w:pPr>
      <w:r>
        <w:t>Who do we work with?</w:t>
      </w:r>
    </w:p>
    <w:p w:rsidR="008D58FD" w:rsidP="00C5223F" w:rsidRDefault="008D58FD" w14:paraId="1A03913B" w14:textId="77777777">
      <w:pPr>
        <w:pStyle w:val="IGEMbody"/>
        <w:spacing w:after="80"/>
      </w:pPr>
      <w:r>
        <w:t>We work with:</w:t>
      </w:r>
    </w:p>
    <w:p w:rsidR="008D58FD" w:rsidP="00B01DDA" w:rsidRDefault="008D58FD" w14:paraId="15E74F4A" w14:textId="77777777">
      <w:pPr>
        <w:pStyle w:val="IGEMbullet1"/>
      </w:pPr>
      <w:r>
        <w:t>emergency management agencies including state emergency service, ambulance, fire and police.</w:t>
      </w:r>
    </w:p>
    <w:p w:rsidR="008D58FD" w:rsidP="00B01DDA" w:rsidRDefault="008D58FD" w14:paraId="65D98EF7" w14:textId="77777777">
      <w:pPr>
        <w:pStyle w:val="IGEMbullet1"/>
      </w:pPr>
      <w:r>
        <w:t>local and state government</w:t>
      </w:r>
    </w:p>
    <w:p w:rsidR="008D58FD" w:rsidP="00C5223F" w:rsidRDefault="008D58FD" w14:paraId="6D6C1A69" w14:textId="2830DAD8">
      <w:pPr>
        <w:pStyle w:val="IGEMbullet1"/>
      </w:pPr>
      <w:r>
        <w:t>industry</w:t>
      </w:r>
      <w:r w:rsidR="00C5223F">
        <w:t xml:space="preserve"> and </w:t>
      </w:r>
      <w:r>
        <w:t>business</w:t>
      </w:r>
    </w:p>
    <w:p w:rsidR="008D58FD" w:rsidP="00B01DDA" w:rsidRDefault="008D58FD" w14:paraId="673E2E0C" w14:textId="77777777">
      <w:pPr>
        <w:pStyle w:val="IGEMbullet1"/>
      </w:pPr>
      <w:r>
        <w:t>Victorian communities.</w:t>
      </w:r>
    </w:p>
    <w:p w:rsidR="008D58FD" w:rsidP="00B01DDA" w:rsidRDefault="008D58FD" w14:paraId="57795E98" w14:textId="77777777">
      <w:pPr>
        <w:pStyle w:val="Heading2"/>
      </w:pPr>
      <w:r>
        <w:lastRenderedPageBreak/>
        <w:t>How do we work?</w:t>
      </w:r>
    </w:p>
    <w:p w:rsidR="008D58FD" w:rsidP="008D58FD" w:rsidRDefault="008D58FD" w14:paraId="662EDE0F" w14:textId="77777777">
      <w:pPr>
        <w:pStyle w:val="IGEMbody"/>
      </w:pPr>
      <w:r>
        <w:t>We work in a way that is:</w:t>
      </w:r>
    </w:p>
    <w:p w:rsidR="008D58FD" w:rsidP="00B01DDA" w:rsidRDefault="008D58FD" w14:paraId="2F09D46B" w14:textId="77777777">
      <w:pPr>
        <w:pStyle w:val="IGEMbullet1"/>
      </w:pPr>
      <w:r>
        <w:t>collaborative</w:t>
      </w:r>
    </w:p>
    <w:p w:rsidR="008D58FD" w:rsidP="00B01DDA" w:rsidRDefault="008D58FD" w14:paraId="2726E716" w14:textId="77777777">
      <w:pPr>
        <w:pStyle w:val="IGEMbullet1"/>
      </w:pPr>
      <w:r>
        <w:t xml:space="preserve">evidence-based </w:t>
      </w:r>
    </w:p>
    <w:p w:rsidR="008D58FD" w:rsidP="00B01DDA" w:rsidRDefault="008D58FD" w14:paraId="1A7C0525" w14:textId="77777777">
      <w:pPr>
        <w:pStyle w:val="IGEMbullet1"/>
      </w:pPr>
      <w:r>
        <w:t>community focused.</w:t>
      </w:r>
    </w:p>
    <w:p w:rsidR="008D58FD" w:rsidP="00B01DDA" w:rsidRDefault="008D58FD" w14:paraId="22DE213A" w14:textId="77777777">
      <w:pPr>
        <w:pStyle w:val="IGEMbodyafterbullets"/>
      </w:pPr>
      <w:r>
        <w:t>We follow the four principles described in the Assurance Framework for Emergency Management:</w:t>
      </w:r>
    </w:p>
    <w:p w:rsidR="008D58FD" w:rsidP="00B01DDA" w:rsidRDefault="008D58FD" w14:paraId="3EAD7E2B" w14:textId="77777777">
      <w:pPr>
        <w:pStyle w:val="IGEMbullet1"/>
        <w:numPr>
          <w:ilvl w:val="0"/>
          <w:numId w:val="40"/>
        </w:numPr>
      </w:pPr>
      <w:r>
        <w:t>continuous improvement – the ongoing effort to improve over time</w:t>
      </w:r>
    </w:p>
    <w:p w:rsidR="008D58FD" w:rsidP="00B01DDA" w:rsidRDefault="008D58FD" w14:paraId="20CE1822" w14:textId="77777777">
      <w:pPr>
        <w:pStyle w:val="IGEMbullet1"/>
        <w:numPr>
          <w:ilvl w:val="0"/>
          <w:numId w:val="40"/>
        </w:numPr>
      </w:pPr>
      <w:r>
        <w:t>collaboration and cooperation – working together and coordinating activities to increase effectiveness and efficiency</w:t>
      </w:r>
    </w:p>
    <w:p w:rsidR="008D58FD" w:rsidP="00B01DDA" w:rsidRDefault="008D58FD" w14:paraId="1D808208" w14:textId="77777777">
      <w:pPr>
        <w:pStyle w:val="IGEMbullet1"/>
        <w:numPr>
          <w:ilvl w:val="0"/>
          <w:numId w:val="40"/>
        </w:numPr>
      </w:pPr>
      <w:r>
        <w:t>reducing burden – respecting and minimising the amount of time and resources needed for an activity</w:t>
      </w:r>
    </w:p>
    <w:p w:rsidR="008D58FD" w:rsidP="00B01DDA" w:rsidRDefault="008D58FD" w14:paraId="660930CA" w14:textId="77777777">
      <w:pPr>
        <w:pStyle w:val="IGEMbullet1"/>
        <w:numPr>
          <w:ilvl w:val="0"/>
          <w:numId w:val="40"/>
        </w:numPr>
      </w:pPr>
      <w:r>
        <w:t>adding value – the difference between the benefits of a service and the cost of providing that service.</w:t>
      </w:r>
    </w:p>
    <w:p w:rsidR="008D58FD" w:rsidP="00B01DDA" w:rsidRDefault="008D58FD" w14:paraId="09A1A4F4" w14:textId="77777777">
      <w:pPr>
        <w:pStyle w:val="Heading3"/>
      </w:pPr>
      <w:r>
        <w:t>Contact IGEM</w:t>
      </w:r>
    </w:p>
    <w:p w:rsidR="008D58FD" w:rsidP="008D58FD" w:rsidRDefault="008D58FD" w14:paraId="1941E9E1" w14:textId="77777777">
      <w:pPr>
        <w:pStyle w:val="IGEMbody"/>
      </w:pPr>
      <w:r>
        <w:t>We can provide information in accessible formats including Easy English.</w:t>
      </w:r>
    </w:p>
    <w:p w:rsidR="008D58FD" w:rsidP="008D58FD" w:rsidRDefault="008D58FD" w14:paraId="10B609EC" w14:textId="77777777">
      <w:pPr>
        <w:pStyle w:val="IGEMbody"/>
      </w:pPr>
      <w:r>
        <w:t>Phone: 03 8684 7900</w:t>
      </w:r>
    </w:p>
    <w:p w:rsidR="008D58FD" w:rsidP="008D58FD" w:rsidRDefault="008D58FD" w14:paraId="32A76A84" w14:textId="77777777">
      <w:pPr>
        <w:pStyle w:val="IGEMbody"/>
      </w:pPr>
      <w:r>
        <w:t>Post: GPO Box 4356, Melbourne VIC 3001</w:t>
      </w:r>
    </w:p>
    <w:p w:rsidRPr="00B01DDA" w:rsidR="008D58FD" w:rsidP="008D58FD" w:rsidRDefault="008D58FD" w14:paraId="5BAE243E" w14:textId="77777777">
      <w:pPr>
        <w:pStyle w:val="IGEMbody"/>
        <w:rPr>
          <w:rStyle w:val="Hyperlink"/>
        </w:rPr>
      </w:pPr>
      <w:r>
        <w:t xml:space="preserve">Email: </w:t>
      </w:r>
      <w:hyperlink w:history="true" r:id="rId14">
        <w:r w:rsidRPr="00B01DDA">
          <w:rPr>
            <w:rStyle w:val="Hyperlink"/>
          </w:rPr>
          <w:t>igem@igem.vic.gov.au</w:t>
        </w:r>
      </w:hyperlink>
    </w:p>
    <w:p w:rsidR="008D58FD" w:rsidP="008D58FD" w:rsidRDefault="008D58FD" w14:paraId="42B133A4" w14:textId="77777777">
      <w:pPr>
        <w:pStyle w:val="IGEMbody"/>
      </w:pPr>
      <w:r>
        <w:t>Address: 121 Exhibition Street, Melbourne VIC 3000</w:t>
      </w:r>
    </w:p>
    <w:p w:rsidR="008D58FD" w:rsidP="008D58FD" w:rsidRDefault="008D58FD" w14:paraId="2317019B" w14:textId="754867D5">
      <w:pPr>
        <w:pStyle w:val="IGEMbody"/>
        <w:rPr>
          <w:rStyle w:val="Hyperlink"/>
        </w:rPr>
      </w:pPr>
      <w:r>
        <w:t xml:space="preserve">Twitter: </w:t>
      </w:r>
      <w:hyperlink w:history="true" r:id="rId15">
        <w:r w:rsidRPr="00B01DDA">
          <w:rPr>
            <w:rStyle w:val="Hyperlink"/>
          </w:rPr>
          <w:t>@IGEM_Vic</w:t>
        </w:r>
      </w:hyperlink>
    </w:p>
    <w:p w:rsidR="00C5223F" w:rsidP="008D58FD" w:rsidRDefault="00C5223F" w14:paraId="75C44EA3" w14:textId="08101DD7">
      <w:pPr>
        <w:pStyle w:val="IGEMbody"/>
      </w:pPr>
      <w:r w:rsidRPr="00C5223F">
        <w:t xml:space="preserve">Facebook: </w:t>
      </w:r>
      <w:hyperlink w:history="true" r:id="rId16">
        <w:r w:rsidRPr="00C5223F">
          <w:rPr>
            <w:rStyle w:val="Hyperlink"/>
          </w:rPr>
          <w:t>@IGEMVictoria</w:t>
        </w:r>
      </w:hyperlink>
    </w:p>
    <w:p w:rsidR="008D58FD" w:rsidP="008D58FD" w:rsidRDefault="008D58FD" w14:paraId="44A567C8" w14:textId="77777777">
      <w:pPr>
        <w:pStyle w:val="IGEMbody"/>
      </w:pPr>
      <w:r>
        <w:t xml:space="preserve">Website: </w:t>
      </w:r>
      <w:hyperlink w:history="true" r:id="rId17">
        <w:r w:rsidRPr="00B01DDA">
          <w:rPr>
            <w:rStyle w:val="Hyperlink"/>
          </w:rPr>
          <w:t>igem.vic.gov.au</w:t>
        </w:r>
      </w:hyperlink>
    </w:p>
    <w:p w:rsidRPr="00EE412D" w:rsidR="00A93658" w:rsidP="00956AFB" w:rsidRDefault="00A93658" w14:paraId="188B40A5" w14:textId="77777777">
      <w:pPr>
        <w:pStyle w:val="IGEMbody"/>
      </w:pPr>
    </w:p>
    <w:sectPr w:rsidRPr="00EE412D" w:rsidR="00A93658" w:rsidSect="003910E6">
      <w:footerReference r:id="rId18" w:type="even"/>
      <w:footerReference r:id="rId19" w:type="default"/>
      <w:footerReference r:id="rId20" w:type="first"/>
      <w:type w:val="continuous"/>
      <w:pgSz w:w="11906" w:h="16838" w:code="9"/>
      <w:pgMar w:top="1418" w:right="851" w:bottom="851" w:left="1021" w:header="454" w:footer="397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B35CB6" w:rsidP="00DA0A16" w:rsidRDefault="00B35CB6" w14:paraId="4CEC96C5" w14:textId="77777777">
      <w:pPr>
        <w:spacing w:after="0" w:line="240" w:lineRule="auto"/>
      </w:pPr>
      <w:r>
        <w:separator/>
      </w:r>
    </w:p>
  </w:endnote>
  <w:endnote w:type="continuationSeparator" w:id="0">
    <w:p w:rsidR="00B35CB6" w:rsidP="00DA0A16" w:rsidRDefault="00B35CB6" w14:paraId="3FCCBC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F13850" w:rsidRDefault="00F13850" w14:paraId="0385AD38" w14:textId="77777777">
    <w:pPr>
      <w:spacing w:after="0" w:line="240" w:lineRule="auto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F13850" w:rsidRDefault="00F13850" w14:paraId="578DE14B" w14:textId="77777777">
    <w:pPr>
      <w:spacing w:after="0" w:line="240" w:lineRule="auto"/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31753A" w:rsidR="00977C63" w:rsidP="004C7265" w:rsidRDefault="00B01DDA" w14:paraId="67210F18" w14:textId="77777777">
    <w:pPr>
      <w:pStyle w:val="IGEMheader"/>
    </w:pPr>
    <w:r>
      <w:t>Practice statement (Plain English)</w:t>
    </w:r>
    <w:r w:rsidR="004C7265">
      <w:ptab w:alignment="right" w:relativeTo="margin" w:leader="none"/>
    </w:r>
    <w:r w:rsidRPr="00F13850" w:rsidR="004C7265">
      <w:fldChar w:fldCharType="begin"/>
    </w:r>
    <w:r w:rsidRPr="00F13850" w:rsidR="004C7265">
      <w:instrText xml:space="preserve"> PAGE   \* MERGEFORMAT </w:instrText>
    </w:r>
    <w:r w:rsidRPr="00F13850" w:rsidR="004C7265">
      <w:fldChar w:fldCharType="separate"/>
    </w:r>
    <w:r w:rsidR="004C7265">
      <w:t>2</w:t>
    </w:r>
    <w:r w:rsidRPr="00F13850" w:rsidR="004C7265">
      <w:rPr>
        <w:noProof/>
      </w:rPr>
      <w:fldChar w:fldCharType="end"/>
    </w:r>
  </w:p>
</w:ftr>
</file>

<file path=word/footer4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1A7E04" w:rsidR="00977C63" w:rsidP="00AC0C3B" w:rsidRDefault="00B35CB6" w14:paraId="78BDEF2E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B35CB6" w:rsidP="00DA0A16" w:rsidRDefault="00B35CB6" w14:paraId="0CE589D8" w14:textId="77777777">
      <w:pPr>
        <w:spacing w:after="0" w:line="240" w:lineRule="auto"/>
      </w:pPr>
      <w:r>
        <w:separator/>
      </w:r>
    </w:p>
  </w:footnote>
  <w:footnote w:type="continuationSeparator" w:id="0">
    <w:p w:rsidR="00B35CB6" w:rsidP="00DA0A16" w:rsidRDefault="00B35CB6" w14:paraId="7B92EF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F13850" w:rsidR="00F13850" w:rsidP="00F13850" w:rsidRDefault="00F13850" w14:paraId="45FB0B08" w14:textId="77777777">
    <w:pPr>
      <w:pStyle w:val="IGEMhead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  <w:r w:rsidR="009361C3">
      <w:ptab w:alignment="right" w:relativeTo="margin" w:leader="none"/>
    </w:r>
    <w:r w:rsidRPr="00F13850">
      <w:t>Document title</w:t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5B6A23" w:rsidRDefault="005B6A23" w14:paraId="1FDFE759" w14:textId="77777777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A32413" w:rsidR="0026666B" w:rsidP="00C940CE" w:rsidRDefault="0026666B" w14:paraId="18C592CB" w14:textId="77777777">
    <w:pPr>
      <w:tabs>
        <w:tab w:val="right" w:pos="9356"/>
      </w:tabs>
    </w:pPr>
    <w:r w:rsidRPr="00747DA3">
      <w:rPr>
        <w:b/>
      </w:rPr>
      <w:fldChar w:fldCharType="begin"/>
    </w:r>
    <w:r w:rsidRPr="00747DA3">
      <w:rPr>
        <w:b/>
      </w:rPr>
      <w:instrText xml:space="preserve"> TITLE   \* MERGEFORMAT </w:instrText>
    </w:r>
    <w:r w:rsidRPr="00747DA3">
      <w:rPr>
        <w:b/>
      </w:rPr>
      <w:fldChar w:fldCharType="end"/>
    </w:r>
    <w:r>
      <w:t xml:space="preserve"> | Report subtitle </w:t>
    </w:r>
    <w:r>
      <w:tab/>
    </w:r>
    <w:r w:rsidRPr="00A32413">
      <w:fldChar w:fldCharType="begin"/>
    </w:r>
    <w:r w:rsidRPr="00A32413">
      <w:instrText xml:space="preserve"> PAGE   \* MERGEFORMAT </w:instrText>
    </w:r>
    <w:r w:rsidRPr="00A32413">
      <w:fldChar w:fldCharType="separate"/>
    </w:r>
    <w:r>
      <w:rPr>
        <w:noProof/>
      </w:rPr>
      <w:t>1</w:t>
    </w:r>
    <w:r w:rsidRPr="00A32413">
      <w:fldChar w:fldCharType="end"/>
    </w:r>
  </w:p>
  <w:p w:rsidRPr="00512A17" w:rsidR="0026666B" w:rsidP="00F46134" w:rsidRDefault="0026666B" w14:paraId="6E9D40BF" w14:textId="77777777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BAD2E30"/>
    <w:multiLevelType w:val="multilevel"/>
    <w:tmpl w:val="AACA7204"/>
    <w:styleLink w:val="ZZNumbersloweralpha"/>
    <w:lvl w:ilvl="0">
      <w:start w:val="1"/>
      <w:numFmt w:val="lowerLetter"/>
      <w:pStyle w:val="IGEM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IGEM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5F3631"/>
    <w:multiLevelType w:val="hybridMultilevel"/>
    <w:tmpl w:val="4F2A570E"/>
    <w:lvl w:ilvl="0" w:tplc="7BDE58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i w:val="false"/>
        <w:caps w:val="false"/>
        <w:strike w:val="false"/>
        <w:dstrike w:val="false"/>
        <w:vanish w:val="false"/>
        <w:color w:val="FFFFFF" w:themeColor="background1"/>
        <w:sz w:val="16"/>
        <w:vertAlign w:val="baseline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B44374"/>
    <w:multiLevelType w:val="hybridMultilevel"/>
    <w:tmpl w:val="10D28BDA"/>
    <w:lvl w:ilvl="0" w:tplc="60CC0B7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false"/>
        <w:strike w:val="false"/>
        <w:dstrike w:val="false"/>
        <w:vanish w:val="false"/>
        <w:color w:val="484544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2B1FAE"/>
    <w:multiLevelType w:val="multilevel"/>
    <w:tmpl w:val="650E5D30"/>
    <w:lvl w:ilvl="0">
      <w:start w:val="1"/>
      <w:numFmt w:val="decimal"/>
      <w:suff w:val="nothing"/>
      <w:lvlText w:val="Table %1: "/>
      <w:lvlJc w:val="left"/>
      <w:pPr>
        <w:ind w:left="0" w:firstLine="0"/>
      </w:pPr>
      <w:rPr>
        <w:rFonts w:hint="default" w:ascii="Arial" w:hAnsi="Arial" w:cs="Arial"/>
        <w:b/>
        <w:i w:val="false"/>
        <w:color w:val="B1338A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4B687F"/>
    <w:multiLevelType w:val="multilevel"/>
    <w:tmpl w:val="27CAC214"/>
    <w:styleLink w:val="ZZFigurecaptions"/>
    <w:lvl w:ilvl="0">
      <w:start w:val="1"/>
      <w:numFmt w:val="decimal"/>
      <w:pStyle w:val="IGEMfigurecaption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1271DA"/>
    <w:multiLevelType w:val="multilevel"/>
    <w:tmpl w:val="650E5D30"/>
    <w:lvl w:ilvl="0">
      <w:start w:val="1"/>
      <w:numFmt w:val="decimal"/>
      <w:suff w:val="nothing"/>
      <w:lvlText w:val="Table %1: "/>
      <w:lvlJc w:val="left"/>
      <w:pPr>
        <w:ind w:left="0" w:firstLine="0"/>
      </w:pPr>
      <w:rPr>
        <w:rFonts w:hint="default" w:ascii="Arial" w:hAnsi="Arial" w:cs="Arial"/>
        <w:b/>
        <w:i w:val="false"/>
        <w:color w:val="B1338A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8D1F78"/>
    <w:multiLevelType w:val="multilevel"/>
    <w:tmpl w:val="5E42804A"/>
    <w:lvl w:ilvl="0">
      <w:start w:val="1"/>
      <w:numFmt w:val="decimal"/>
      <w:lvlText w:val="%1"/>
      <w:lvlJc w:val="left"/>
      <w:pPr>
        <w:ind w:left="432" w:hanging="432"/>
      </w:pPr>
      <w:rPr>
        <w:b w:val="false"/>
      </w:rPr>
    </w:lvl>
    <w:lvl w:ilvl="1">
      <w:start w:val="1"/>
      <w:numFmt w:val="decimal"/>
      <w:lvlText w:val="%1.%2"/>
      <w:lvlJc w:val="left"/>
      <w:pPr>
        <w:ind w:left="2560" w:hanging="576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xmlns:a14="http://schemas.microsoft.com/office/drawing/2010/main" w14:rad="0">
          <w14:srgbClr w14:val="000000"/>
        </w14:glow>
        <w14:shadow xmlns:a14="http://schemas.microsoft.com/office/drawing/2010/main"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xmlns:a14="http://schemas.microsoft.com/office/drawing/2010/main" w14:w="0" w14:cap="rnd" w14:cmpd="sng" w14:algn="ctr">
          <w14:noFill/>
          <w14:prstDash w14:val="solid"/>
          <w14:bevel/>
        </w14:textOutline>
        <w14:scene3d xmlns:a14="http://schemas.microsoft.com/office/drawing/2010/main">
          <w14:camera w14:prst="orthographicFront"/>
          <w14:lightRig w14:rig="threePt" w14:dir="t">
            <w14:rot w14:lat="0" w14:lon="0" w14:rev="0"/>
          </w14:lightRig>
        </w14:scene3d>
        <w14:props3d xmlns:a14="http://schemas.microsoft.com/office/drawing/2010/main" w14:extrusionH="0" w14:contourW="0" w14:prstMaterial="none"/>
        <w14:ligatures w14:val="none"/>
        <w14:numForm w14:val="default"/>
        <w14:numSpacing w14:val="default"/>
        <w14:stylisticSets xmlns:a14="http://schemas.microsoft.com/office/drawing/2010/main"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8E051AF"/>
    <w:multiLevelType w:val="multilevel"/>
    <w:tmpl w:val="4CDE752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 w:ascii="Calibri" w:hAnsi="Calibri"/>
        <w:color w:val="994F9E"/>
        <w:sz w:val="3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24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8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05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32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59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6"/>
        </w:tabs>
        <w:ind w:left="2043" w:hanging="227"/>
      </w:pPr>
      <w:rPr>
        <w:rFonts w:hint="default"/>
      </w:rPr>
    </w:lvl>
  </w:abstractNum>
  <w:abstractNum w:abstractNumId="8">
    <w:nsid w:val="2E757CBC"/>
    <w:multiLevelType w:val="hybridMultilevel"/>
    <w:tmpl w:val="21EA93CC"/>
    <w:lvl w:ilvl="0" w:tplc="8AB4837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false"/>
        <w:i w:val="false"/>
        <w:caps w:val="false"/>
        <w:strike w:val="false"/>
        <w:dstrike w:val="false"/>
        <w:vanish w:val="false"/>
        <w:color w:val="002060"/>
        <w:sz w:val="20"/>
        <w:vertAlign w:val="baseline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E9B2156"/>
    <w:multiLevelType w:val="singleLevel"/>
    <w:tmpl w:val="A654512A"/>
    <w:lvl w:ilvl="0">
      <w:start w:val="1"/>
      <w:numFmt w:val="bullet"/>
      <w:lvlText w:val=""/>
      <w:lvlJc w:val="left"/>
      <w:pPr>
        <w:tabs>
          <w:tab w:val="num" w:pos="2240"/>
        </w:tabs>
        <w:ind w:left="2240" w:hanging="396"/>
      </w:pPr>
      <w:rPr>
        <w:rFonts w:hint="default" w:ascii="Symbol" w:hAnsi="Symbol"/>
        <w:color w:val="auto"/>
        <w:sz w:val="18"/>
      </w:rPr>
    </w:lvl>
  </w:abstractNum>
  <w:abstractNum w:abstractNumId="10">
    <w:nsid w:val="32D95E7A"/>
    <w:multiLevelType w:val="hybridMultilevel"/>
    <w:tmpl w:val="323C82DA"/>
    <w:lvl w:ilvl="0" w:tplc="8242814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xmlns:a14="http://schemas.microsoft.com/office/drawing/2010/main" w14:rad="0">
          <w14:srgbClr w14:val="000000"/>
        </w14:glow>
        <w14:shadow xmlns:a14="http://schemas.microsoft.com/office/drawing/2010/main"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xmlns:a14="http://schemas.microsoft.com/office/drawing/2010/main" w14:w="0" w14:cap="rnd" w14:cmpd="sng" w14:algn="ctr">
          <w14:noFill/>
          <w14:prstDash w14:val="solid"/>
          <w14:bevel/>
        </w14:textOutline>
        <w14:scene3d xmlns:a14="http://schemas.microsoft.com/office/drawing/2010/main">
          <w14:camera w14:prst="orthographicFront"/>
          <w14:lightRig w14:rig="threePt" w14:dir="t">
            <w14:rot w14:lat="0" w14:lon="0" w14:rev="0"/>
          </w14:lightRig>
        </w14:scene3d>
        <w14:props3d xmlns:a14="http://schemas.microsoft.com/office/drawing/2010/main" w14:extrusionH="0" w14:contourW="0" w14:prstMaterial="none"/>
        <w14:ligatures w14:val="none"/>
        <w14:numForm w14:val="default"/>
        <w14:numSpacing w14:val="default"/>
        <w14:stylisticSets xmlns:a14="http://schemas.microsoft.com/office/drawing/2010/main"/>
        <w14:cntxtAlts w14:val="0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CDA"/>
    <w:multiLevelType w:val="multilevel"/>
    <w:tmpl w:val="842A9F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>
    <w:nsid w:val="383F1A0C"/>
    <w:multiLevelType w:val="hybridMultilevel"/>
    <w:tmpl w:val="75FEF4B0"/>
    <w:lvl w:ilvl="0" w:tplc="A7120B18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aps w:val="false"/>
        <w:strike w:val="false"/>
        <w:dstrike w:val="false"/>
        <w:vanish w:val="false"/>
        <w:color w:val="auto"/>
        <w:vertAlign w:val="baseline"/>
      </w:rPr>
    </w:lvl>
    <w:lvl w:ilvl="1" w:tplc="0C090003" w:tentative="true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13">
    <w:nsid w:val="3E6C68D4"/>
    <w:multiLevelType w:val="multilevel"/>
    <w:tmpl w:val="FA6248CE"/>
    <w:styleLink w:val="ZZNumbersdigit"/>
    <w:lvl w:ilvl="0">
      <w:start w:val="1"/>
      <w:numFmt w:val="decimal"/>
      <w:pStyle w:val="IGEM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IGEM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IGEM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IGEM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>
    <w:nsid w:val="3EC54A41"/>
    <w:multiLevelType w:val="multilevel"/>
    <w:tmpl w:val="FF9CB5F2"/>
    <w:styleLink w:val="ZZNumberslowerroman"/>
    <w:lvl w:ilvl="0">
      <w:start w:val="1"/>
      <w:numFmt w:val="lowerRoman"/>
      <w:pStyle w:val="IGEM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IGEM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ECE1F1A"/>
    <w:multiLevelType w:val="hybridMultilevel"/>
    <w:tmpl w:val="183E646A"/>
    <w:lvl w:ilvl="0" w:tplc="BC3CCC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hint="default" w:ascii="Wingdings" w:hAnsi="Wingdings"/>
        <w:sz w:val="22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404563B8"/>
    <w:multiLevelType w:val="multilevel"/>
    <w:tmpl w:val="CD502B18"/>
    <w:lvl w:ilvl="0">
      <w:start w:val="1"/>
      <w:numFmt w:val="decimal"/>
      <w:suff w:val="nothing"/>
      <w:lvlText w:val="Figure %1: "/>
      <w:lvlJc w:val="left"/>
      <w:pPr>
        <w:ind w:left="0" w:firstLine="0"/>
      </w:pPr>
      <w:rPr>
        <w:rFonts w:hint="default" w:ascii="Arial" w:hAnsi="Arial"/>
        <w:b/>
        <w:i w:val="false"/>
        <w:color w:val="B1338A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EA0997"/>
    <w:multiLevelType w:val="multilevel"/>
    <w:tmpl w:val="1E482EF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87F7616"/>
    <w:multiLevelType w:val="multilevel"/>
    <w:tmpl w:val="AD06323A"/>
    <w:lvl w:ilvl="0">
      <w:start w:val="1"/>
      <w:numFmt w:val="bullet"/>
      <w:lvlText w:val="•"/>
      <w:lvlJc w:val="left"/>
      <w:pPr>
        <w:tabs>
          <w:tab w:val="num" w:pos="680"/>
        </w:tabs>
        <w:ind w:left="964" w:hanging="284"/>
      </w:pPr>
      <w:rPr>
        <w:rFonts w:hint="default" w:ascii="Calibri" w:hAnsi="Calibri"/>
      </w:rPr>
    </w:lvl>
    <w:lvl w:ilvl="1">
      <w:start w:val="1"/>
      <w:numFmt w:val="bullet"/>
      <w:lvlText w:val="–"/>
      <w:lvlJc w:val="left"/>
      <w:pPr>
        <w:ind w:left="1304" w:hanging="340"/>
      </w:pPr>
      <w:rPr>
        <w:rFonts w:hint="default" w:ascii="Calibri" w:hAnsi="Calibr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CF50763"/>
    <w:multiLevelType w:val="multilevel"/>
    <w:tmpl w:val="F1500E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5"/>
      <w:numFmt w:val="bullet"/>
      <w:lvlText w:val="•"/>
      <w:lvlJc w:val="left"/>
      <w:pPr>
        <w:ind w:left="3240" w:hanging="720"/>
      </w:pPr>
      <w:rPr>
        <w:rFonts w:hint="default" w:ascii="Arial" w:hAnsi="Arial" w:eastAsia="Times New Roman" w:cs="Arial"/>
      </w:rPr>
    </w:lvl>
    <w:lvl w:ilvl="4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41611C2"/>
    <w:multiLevelType w:val="multilevel"/>
    <w:tmpl w:val="B78CE41C"/>
    <w:styleLink w:val="ZZTablebullets"/>
    <w:lvl w:ilvl="0">
      <w:start w:val="1"/>
      <w:numFmt w:val="bullet"/>
      <w:pStyle w:val="IGEM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IGEM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42553C7"/>
    <w:multiLevelType w:val="hybridMultilevel"/>
    <w:tmpl w:val="F9A85334"/>
    <w:lvl w:ilvl="0" w:tplc="A7B42D0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false"/>
        <w:caps w:val="false"/>
        <w:strike w:val="false"/>
        <w:dstrike w:val="false"/>
        <w:vanish w:val="false"/>
        <w:color w:val="auto"/>
        <w:sz w:val="14"/>
        <w:vertAlign w:val="baseline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4BA1E5A"/>
    <w:multiLevelType w:val="multilevel"/>
    <w:tmpl w:val="539AC1C8"/>
    <w:styleLink w:val="ZZBullets"/>
    <w:lvl w:ilvl="0">
      <w:start w:val="1"/>
      <w:numFmt w:val="bullet"/>
      <w:pStyle w:val="IGEM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IGEM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8C01992"/>
    <w:multiLevelType w:val="multilevel"/>
    <w:tmpl w:val="4AB2F6C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false"/>
        <w:i w:val="false"/>
        <w:color w:val="484544"/>
        <w:sz w:val="16"/>
      </w:rPr>
    </w:lvl>
    <w:lvl w:ilvl="1">
      <w:start w:val="1"/>
      <w:numFmt w:val="lowerRoman"/>
      <w:suff w:val="space"/>
      <w:lvlText w:val="(%2)"/>
      <w:lvlJc w:val="left"/>
      <w:pPr>
        <w:ind w:left="567" w:hanging="283"/>
      </w:pPr>
      <w:rPr>
        <w:rFonts w:hint="default"/>
        <w:color w:val="994F9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F686764"/>
    <w:multiLevelType w:val="hybridMultilevel"/>
    <w:tmpl w:val="8FBA7F5E"/>
    <w:lvl w:ilvl="0" w:tplc="E132015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6309259F"/>
    <w:multiLevelType w:val="multilevel"/>
    <w:tmpl w:val="CCD6AAB8"/>
    <w:styleLink w:val="ZZQuotebullets"/>
    <w:lvl w:ilvl="0">
      <w:start w:val="1"/>
      <w:numFmt w:val="bullet"/>
      <w:pStyle w:val="IGEMquotebullet1"/>
      <w:lvlText w:val="•"/>
      <w:lvlJc w:val="left"/>
      <w:pPr>
        <w:ind w:left="851" w:hanging="284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IGEMquotebullet2"/>
      <w:lvlText w:val="–"/>
      <w:lvlJc w:val="left"/>
      <w:pPr>
        <w:ind w:left="1134" w:hanging="283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BCC4772"/>
    <w:multiLevelType w:val="hybridMultilevel"/>
    <w:tmpl w:val="2356DD84"/>
    <w:lvl w:ilvl="0" w:tplc="052CADB2">
      <w:start w:val="1"/>
      <w:numFmt w:val="bullet"/>
      <w:lvlText w:val=""/>
      <w:lvlJc w:val="left"/>
      <w:pPr>
        <w:tabs>
          <w:tab w:val="num" w:pos="1190"/>
        </w:tabs>
        <w:ind w:left="1190" w:hanging="396"/>
      </w:pPr>
      <w:rPr>
        <w:rFonts w:hint="default" w:ascii="Symbol" w:hAnsi="Symbol"/>
        <w:color w:val="0000FF"/>
        <w:sz w:val="18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6ECD7F77"/>
    <w:multiLevelType w:val="multilevel"/>
    <w:tmpl w:val="F41220CE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3461841"/>
    <w:multiLevelType w:val="hybridMultilevel"/>
    <w:tmpl w:val="55BEC544"/>
    <w:lvl w:ilvl="0" w:tplc="39747B34">
      <w:start w:val="1"/>
      <w:numFmt w:val="lowerLetter"/>
      <w:lvlText w:val="(%1)"/>
      <w:lvlJc w:val="left"/>
      <w:pPr>
        <w:ind w:left="720" w:hanging="360"/>
      </w:pPr>
      <w:rPr>
        <w:rFonts w:hint="default" w:ascii="Arial" w:hAnsi="Arial"/>
        <w:b w:val="false"/>
        <w:i w:val="false"/>
        <w:color w:val="auto"/>
        <w:sz w:val="14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74489"/>
    <w:multiLevelType w:val="multilevel"/>
    <w:tmpl w:val="AD06323A"/>
    <w:lvl w:ilvl="0">
      <w:start w:val="1"/>
      <w:numFmt w:val="bullet"/>
      <w:lvlText w:val="•"/>
      <w:lvlJc w:val="left"/>
      <w:pPr>
        <w:tabs>
          <w:tab w:val="num" w:pos="680"/>
        </w:tabs>
        <w:ind w:left="964" w:hanging="284"/>
      </w:pPr>
      <w:rPr>
        <w:rFonts w:hint="default" w:ascii="Calibri" w:hAnsi="Calibri"/>
      </w:rPr>
    </w:lvl>
    <w:lvl w:ilvl="1">
      <w:start w:val="1"/>
      <w:numFmt w:val="bullet"/>
      <w:lvlText w:val="–"/>
      <w:lvlJc w:val="left"/>
      <w:pPr>
        <w:ind w:left="1304" w:hanging="340"/>
      </w:pPr>
      <w:rPr>
        <w:rFonts w:hint="default" w:ascii="Calibri" w:hAnsi="Calibr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6393400"/>
    <w:multiLevelType w:val="multilevel"/>
    <w:tmpl w:val="B6186CA6"/>
    <w:lvl w:ilvl="0">
      <w:start w:val="1"/>
      <w:numFmt w:val="decimal"/>
      <w:lvlRestart w:val="0"/>
      <w:lvlText w:val="%1)"/>
      <w:lvlJc w:val="left"/>
      <w:pPr>
        <w:tabs>
          <w:tab w:val="num" w:pos="1417"/>
        </w:tabs>
        <w:ind w:left="1417" w:hanging="623"/>
      </w:pPr>
      <w:rPr>
        <w:rFonts w:hint="default"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984"/>
        </w:tabs>
        <w:ind w:left="1984" w:hanging="567"/>
      </w:pPr>
      <w:rPr>
        <w:rFonts w:hint="default"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2438"/>
        </w:tabs>
        <w:ind w:left="2438" w:hanging="454"/>
      </w:pPr>
      <w:rPr>
        <w:rFonts w:hint="default" w:ascii="Verdana" w:hAnsi="Verdana"/>
      </w:rPr>
    </w:lvl>
    <w:lvl w:ilvl="3">
      <w:start w:val="1"/>
      <w:numFmt w:val="decimal"/>
      <w:lvlText w:val="(%4)"/>
      <w:lvlJc w:val="left"/>
      <w:pPr>
        <w:tabs>
          <w:tab w:val="num" w:pos="3005"/>
        </w:tabs>
        <w:ind w:left="3005" w:hanging="567"/>
      </w:pPr>
      <w:rPr>
        <w:rFonts w:hint="default" w:ascii="Verdana" w:hAnsi="Verdana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hint="default" w:ascii="Verdana" w:hAnsi="Verdana"/>
      </w:rPr>
    </w:lvl>
  </w:abstractNum>
  <w:abstractNum w:abstractNumId="31">
    <w:nsid w:val="7C2A2862"/>
    <w:multiLevelType w:val="multilevel"/>
    <w:tmpl w:val="079C5712"/>
    <w:styleLink w:val="ZZTablecaptions"/>
    <w:lvl w:ilvl="0">
      <w:start w:val="1"/>
      <w:numFmt w:val="decimal"/>
      <w:pStyle w:val="IGEMtablecaption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D131309"/>
    <w:multiLevelType w:val="hybridMultilevel"/>
    <w:tmpl w:val="7FDE10CA"/>
    <w:lvl w:ilvl="0" w:tplc="3B28C31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false"/>
        <w:i w:val="false"/>
        <w:caps w:val="false"/>
        <w:strike w:val="false"/>
        <w:dstrike w:val="false"/>
        <w:vanish w:val="false"/>
        <w:color w:val="002060"/>
        <w:sz w:val="20"/>
        <w:vertAlign w:val="baseline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D7F48AE"/>
    <w:multiLevelType w:val="multilevel"/>
    <w:tmpl w:val="4E4080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E153B6B"/>
    <w:multiLevelType w:val="multilevel"/>
    <w:tmpl w:val="1E482EF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EF66663"/>
    <w:multiLevelType w:val="multilevel"/>
    <w:tmpl w:val="CD502B18"/>
    <w:lvl w:ilvl="0">
      <w:start w:val="1"/>
      <w:numFmt w:val="decimal"/>
      <w:suff w:val="nothing"/>
      <w:lvlText w:val="Figure %1: "/>
      <w:lvlJc w:val="left"/>
      <w:pPr>
        <w:ind w:left="0" w:firstLine="0"/>
      </w:pPr>
      <w:rPr>
        <w:rFonts w:hint="default" w:ascii="Arial" w:hAnsi="Arial"/>
        <w:b/>
        <w:i w:val="false"/>
        <w:color w:val="B1338A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32"/>
  </w:num>
  <w:num w:numId="5">
    <w:abstractNumId w:val="2"/>
  </w:num>
  <w:num w:numId="6">
    <w:abstractNumId w:val="12"/>
  </w:num>
  <w:num w:numId="7">
    <w:abstractNumId w:val="10"/>
  </w:num>
  <w:num w:numId="8">
    <w:abstractNumId w:val="23"/>
  </w:num>
  <w:num w:numId="9">
    <w:abstractNumId w:val="21"/>
  </w:num>
  <w:num w:numId="10">
    <w:abstractNumId w:val="1"/>
  </w:num>
  <w:num w:numId="11">
    <w:abstractNumId w:val="5"/>
  </w:num>
  <w:num w:numId="12">
    <w:abstractNumId w:val="8"/>
  </w:num>
  <w:num w:numId="13">
    <w:abstractNumId w:val="16"/>
  </w:num>
  <w:num w:numId="14">
    <w:abstractNumId w:val="35"/>
  </w:num>
  <w:num w:numId="15">
    <w:abstractNumId w:val="3"/>
    <w:lvlOverride w:ilvl="0">
      <w:lvl w:ilvl="0">
        <w:start w:val="1"/>
        <w:numFmt w:val="decimal"/>
        <w:suff w:val="nothing"/>
        <w:lvlText w:val="Table %1: "/>
        <w:lvlJc w:val="left"/>
        <w:pPr>
          <w:ind w:left="0" w:firstLine="0"/>
        </w:pPr>
        <w:rPr>
          <w:rFonts w:hint="default" w:ascii="Arial" w:hAnsi="Arial" w:cs="Arial"/>
          <w:b/>
          <w:i w:val="false"/>
          <w:color w:val="B1338A"/>
          <w:sz w:val="16"/>
        </w:rPr>
      </w:lvl>
    </w:lvlOverride>
  </w:num>
  <w:num w:numId="16">
    <w:abstractNumId w:val="28"/>
  </w:num>
  <w:num w:numId="17">
    <w:abstractNumId w:val="9"/>
  </w:num>
  <w:num w:numId="18">
    <w:abstractNumId w:val="19"/>
  </w:num>
  <w:num w:numId="19">
    <w:abstractNumId w:val="15"/>
  </w:num>
  <w:num w:numId="20">
    <w:abstractNumId w:val="24"/>
  </w:num>
  <w:num w:numId="21">
    <w:abstractNumId w:val="30"/>
  </w:num>
  <w:num w:numId="22">
    <w:abstractNumId w:val="26"/>
  </w:num>
  <w:num w:numId="23">
    <w:abstractNumId w:val="29"/>
  </w:num>
  <w:num w:numId="24">
    <w:abstractNumId w:val="18"/>
  </w:num>
  <w:num w:numId="25">
    <w:abstractNumId w:val="20"/>
  </w:num>
  <w:num w:numId="26">
    <w:abstractNumId w:val="22"/>
  </w:num>
  <w:num w:numId="27">
    <w:abstractNumId w:val="13"/>
  </w:num>
  <w:num w:numId="28">
    <w:abstractNumId w:val="11"/>
  </w:num>
  <w:num w:numId="29">
    <w:abstractNumId w:val="0"/>
  </w:num>
  <w:num w:numId="30">
    <w:abstractNumId w:val="14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1"/>
  </w:num>
  <w:num w:numId="38">
    <w:abstractNumId w:val="4"/>
  </w:num>
  <w:num w:numId="39">
    <w:abstractNumId w:val="17"/>
  </w:num>
  <w:num w:numId="40">
    <w:abstractNumId w:val="34"/>
  </w:num>
  <w:numIdMacAtCleanup w:val="35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xmlns:o="urn:schemas-microsoft-com:office:office" xmlns:v="urn:schemas-microsoft-com:vml"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FD"/>
    <w:rsid w:val="0000469F"/>
    <w:rsid w:val="00006B10"/>
    <w:rsid w:val="00011F3D"/>
    <w:rsid w:val="000126AD"/>
    <w:rsid w:val="000139C3"/>
    <w:rsid w:val="00015EB1"/>
    <w:rsid w:val="00016F54"/>
    <w:rsid w:val="000174B5"/>
    <w:rsid w:val="000203F8"/>
    <w:rsid w:val="00020BD3"/>
    <w:rsid w:val="0002164E"/>
    <w:rsid w:val="000258AF"/>
    <w:rsid w:val="00030E26"/>
    <w:rsid w:val="00031CCF"/>
    <w:rsid w:val="00034702"/>
    <w:rsid w:val="00036F56"/>
    <w:rsid w:val="000400AF"/>
    <w:rsid w:val="00045E44"/>
    <w:rsid w:val="000478A2"/>
    <w:rsid w:val="000478AA"/>
    <w:rsid w:val="00050ED0"/>
    <w:rsid w:val="00051582"/>
    <w:rsid w:val="000537B9"/>
    <w:rsid w:val="00053A41"/>
    <w:rsid w:val="000614ED"/>
    <w:rsid w:val="00063B4A"/>
    <w:rsid w:val="00066028"/>
    <w:rsid w:val="000660EE"/>
    <w:rsid w:val="000668D4"/>
    <w:rsid w:val="0007114F"/>
    <w:rsid w:val="0007392F"/>
    <w:rsid w:val="0008011E"/>
    <w:rsid w:val="0008086F"/>
    <w:rsid w:val="00081AAB"/>
    <w:rsid w:val="000829C4"/>
    <w:rsid w:val="000902BA"/>
    <w:rsid w:val="000922D1"/>
    <w:rsid w:val="000A29D8"/>
    <w:rsid w:val="000A3019"/>
    <w:rsid w:val="000B0D96"/>
    <w:rsid w:val="000B4345"/>
    <w:rsid w:val="000C1458"/>
    <w:rsid w:val="000C54EB"/>
    <w:rsid w:val="000C6C06"/>
    <w:rsid w:val="000C7AAF"/>
    <w:rsid w:val="000D3AFF"/>
    <w:rsid w:val="000D6C91"/>
    <w:rsid w:val="000D768F"/>
    <w:rsid w:val="000D7C7B"/>
    <w:rsid w:val="000E2F1B"/>
    <w:rsid w:val="000E4318"/>
    <w:rsid w:val="000E62AB"/>
    <w:rsid w:val="000E64BA"/>
    <w:rsid w:val="000E7211"/>
    <w:rsid w:val="000F0450"/>
    <w:rsid w:val="000F1126"/>
    <w:rsid w:val="000F12F6"/>
    <w:rsid w:val="000F184D"/>
    <w:rsid w:val="00102E62"/>
    <w:rsid w:val="00104570"/>
    <w:rsid w:val="00114CF5"/>
    <w:rsid w:val="00114FB4"/>
    <w:rsid w:val="00115AB0"/>
    <w:rsid w:val="00121915"/>
    <w:rsid w:val="00122429"/>
    <w:rsid w:val="00123443"/>
    <w:rsid w:val="0012646B"/>
    <w:rsid w:val="00126CA4"/>
    <w:rsid w:val="00131D9E"/>
    <w:rsid w:val="00133805"/>
    <w:rsid w:val="001412BC"/>
    <w:rsid w:val="0014269F"/>
    <w:rsid w:val="001429B4"/>
    <w:rsid w:val="00142EA6"/>
    <w:rsid w:val="00143CC0"/>
    <w:rsid w:val="00143FE5"/>
    <w:rsid w:val="00145626"/>
    <w:rsid w:val="00145CFA"/>
    <w:rsid w:val="00156A64"/>
    <w:rsid w:val="0015733D"/>
    <w:rsid w:val="00161DC9"/>
    <w:rsid w:val="001666B8"/>
    <w:rsid w:val="001705A8"/>
    <w:rsid w:val="001712A5"/>
    <w:rsid w:val="00174726"/>
    <w:rsid w:val="00174ED3"/>
    <w:rsid w:val="001750EE"/>
    <w:rsid w:val="001755D3"/>
    <w:rsid w:val="0017660B"/>
    <w:rsid w:val="00176E6F"/>
    <w:rsid w:val="001800D7"/>
    <w:rsid w:val="00181A79"/>
    <w:rsid w:val="00182230"/>
    <w:rsid w:val="00182F74"/>
    <w:rsid w:val="001845DE"/>
    <w:rsid w:val="00187899"/>
    <w:rsid w:val="00192815"/>
    <w:rsid w:val="00192AC1"/>
    <w:rsid w:val="0019433F"/>
    <w:rsid w:val="00195463"/>
    <w:rsid w:val="001966D9"/>
    <w:rsid w:val="001A1295"/>
    <w:rsid w:val="001A5E60"/>
    <w:rsid w:val="001A6462"/>
    <w:rsid w:val="001B1106"/>
    <w:rsid w:val="001B16DC"/>
    <w:rsid w:val="001B5587"/>
    <w:rsid w:val="001B5AEE"/>
    <w:rsid w:val="001B686A"/>
    <w:rsid w:val="001C0E06"/>
    <w:rsid w:val="001C6F8B"/>
    <w:rsid w:val="001D050C"/>
    <w:rsid w:val="001D0533"/>
    <w:rsid w:val="001D0AFB"/>
    <w:rsid w:val="001D22BD"/>
    <w:rsid w:val="001D3799"/>
    <w:rsid w:val="001D4662"/>
    <w:rsid w:val="001D6269"/>
    <w:rsid w:val="001D64FE"/>
    <w:rsid w:val="001D6A10"/>
    <w:rsid w:val="001D78BF"/>
    <w:rsid w:val="001E6380"/>
    <w:rsid w:val="001E6E2F"/>
    <w:rsid w:val="001E6EEB"/>
    <w:rsid w:val="001F42EC"/>
    <w:rsid w:val="001F4D6D"/>
    <w:rsid w:val="00200C93"/>
    <w:rsid w:val="00201E78"/>
    <w:rsid w:val="00207C8C"/>
    <w:rsid w:val="00207CA7"/>
    <w:rsid w:val="00211BBC"/>
    <w:rsid w:val="0021229D"/>
    <w:rsid w:val="00214378"/>
    <w:rsid w:val="0021608D"/>
    <w:rsid w:val="0021680F"/>
    <w:rsid w:val="002210CD"/>
    <w:rsid w:val="00221535"/>
    <w:rsid w:val="00222755"/>
    <w:rsid w:val="0022323C"/>
    <w:rsid w:val="00224BE7"/>
    <w:rsid w:val="00225E45"/>
    <w:rsid w:val="00226142"/>
    <w:rsid w:val="00226414"/>
    <w:rsid w:val="00227DE3"/>
    <w:rsid w:val="00232CDA"/>
    <w:rsid w:val="0023315C"/>
    <w:rsid w:val="00233A71"/>
    <w:rsid w:val="00235A5D"/>
    <w:rsid w:val="00241D9B"/>
    <w:rsid w:val="002436CE"/>
    <w:rsid w:val="002453BF"/>
    <w:rsid w:val="002455B1"/>
    <w:rsid w:val="00246874"/>
    <w:rsid w:val="00254D57"/>
    <w:rsid w:val="00254DA4"/>
    <w:rsid w:val="00255737"/>
    <w:rsid w:val="00261307"/>
    <w:rsid w:val="00264BE1"/>
    <w:rsid w:val="002656FB"/>
    <w:rsid w:val="0026666B"/>
    <w:rsid w:val="00270B69"/>
    <w:rsid w:val="00271BC5"/>
    <w:rsid w:val="0027710C"/>
    <w:rsid w:val="0027732B"/>
    <w:rsid w:val="00282EEB"/>
    <w:rsid w:val="00291900"/>
    <w:rsid w:val="00293199"/>
    <w:rsid w:val="0029335C"/>
    <w:rsid w:val="002964D8"/>
    <w:rsid w:val="00297666"/>
    <w:rsid w:val="002A0B8C"/>
    <w:rsid w:val="002A4ADF"/>
    <w:rsid w:val="002A6E09"/>
    <w:rsid w:val="002A78A1"/>
    <w:rsid w:val="002B3AF5"/>
    <w:rsid w:val="002B3F87"/>
    <w:rsid w:val="002B408A"/>
    <w:rsid w:val="002B7205"/>
    <w:rsid w:val="002B7643"/>
    <w:rsid w:val="002C1056"/>
    <w:rsid w:val="002C436B"/>
    <w:rsid w:val="002C6860"/>
    <w:rsid w:val="002C7A64"/>
    <w:rsid w:val="002D1E25"/>
    <w:rsid w:val="002D47B1"/>
    <w:rsid w:val="002D4879"/>
    <w:rsid w:val="002D5F69"/>
    <w:rsid w:val="002E301F"/>
    <w:rsid w:val="002E52CA"/>
    <w:rsid w:val="002E659C"/>
    <w:rsid w:val="002F1AC4"/>
    <w:rsid w:val="002F1AD9"/>
    <w:rsid w:val="002F28D4"/>
    <w:rsid w:val="002F533A"/>
    <w:rsid w:val="002F7F49"/>
    <w:rsid w:val="00301000"/>
    <w:rsid w:val="00303221"/>
    <w:rsid w:val="00304707"/>
    <w:rsid w:val="003071B8"/>
    <w:rsid w:val="00310F5A"/>
    <w:rsid w:val="00312349"/>
    <w:rsid w:val="00312D82"/>
    <w:rsid w:val="00314703"/>
    <w:rsid w:val="00322606"/>
    <w:rsid w:val="00322E06"/>
    <w:rsid w:val="003237C0"/>
    <w:rsid w:val="003305B4"/>
    <w:rsid w:val="0033121B"/>
    <w:rsid w:val="003351EC"/>
    <w:rsid w:val="00343155"/>
    <w:rsid w:val="00345ABB"/>
    <w:rsid w:val="00353878"/>
    <w:rsid w:val="003562D6"/>
    <w:rsid w:val="00357C43"/>
    <w:rsid w:val="00363BE5"/>
    <w:rsid w:val="003724FD"/>
    <w:rsid w:val="00372832"/>
    <w:rsid w:val="00373ED6"/>
    <w:rsid w:val="00380D7B"/>
    <w:rsid w:val="00380E8D"/>
    <w:rsid w:val="00382A9C"/>
    <w:rsid w:val="003849C0"/>
    <w:rsid w:val="00385517"/>
    <w:rsid w:val="00386E8A"/>
    <w:rsid w:val="00390D04"/>
    <w:rsid w:val="003910E6"/>
    <w:rsid w:val="00391B06"/>
    <w:rsid w:val="00393A7F"/>
    <w:rsid w:val="003A126C"/>
    <w:rsid w:val="003A152D"/>
    <w:rsid w:val="003A2158"/>
    <w:rsid w:val="003A39C9"/>
    <w:rsid w:val="003A3A3A"/>
    <w:rsid w:val="003A51D0"/>
    <w:rsid w:val="003B0145"/>
    <w:rsid w:val="003B1504"/>
    <w:rsid w:val="003B4A39"/>
    <w:rsid w:val="003B77E6"/>
    <w:rsid w:val="003C1D20"/>
    <w:rsid w:val="003C1DEA"/>
    <w:rsid w:val="003C2850"/>
    <w:rsid w:val="003C2AED"/>
    <w:rsid w:val="003C2DFD"/>
    <w:rsid w:val="003C53A6"/>
    <w:rsid w:val="003C7B17"/>
    <w:rsid w:val="003C7B64"/>
    <w:rsid w:val="003D1656"/>
    <w:rsid w:val="003D1DCF"/>
    <w:rsid w:val="003D3483"/>
    <w:rsid w:val="003D6879"/>
    <w:rsid w:val="003D6E19"/>
    <w:rsid w:val="003D6E78"/>
    <w:rsid w:val="003E1AA6"/>
    <w:rsid w:val="003E2297"/>
    <w:rsid w:val="003E4384"/>
    <w:rsid w:val="003E542E"/>
    <w:rsid w:val="003F0AB8"/>
    <w:rsid w:val="003F1323"/>
    <w:rsid w:val="003F1557"/>
    <w:rsid w:val="003F244B"/>
    <w:rsid w:val="003F3E54"/>
    <w:rsid w:val="003F6D70"/>
    <w:rsid w:val="00400DEC"/>
    <w:rsid w:val="004011EF"/>
    <w:rsid w:val="004014AD"/>
    <w:rsid w:val="004025E0"/>
    <w:rsid w:val="00403985"/>
    <w:rsid w:val="0041261C"/>
    <w:rsid w:val="004126B7"/>
    <w:rsid w:val="00415DE4"/>
    <w:rsid w:val="004211B2"/>
    <w:rsid w:val="00422D49"/>
    <w:rsid w:val="00422F70"/>
    <w:rsid w:val="00424F70"/>
    <w:rsid w:val="00427193"/>
    <w:rsid w:val="004326C3"/>
    <w:rsid w:val="00434034"/>
    <w:rsid w:val="0043517C"/>
    <w:rsid w:val="00436C1C"/>
    <w:rsid w:val="00436F8F"/>
    <w:rsid w:val="00446F4D"/>
    <w:rsid w:val="00447A65"/>
    <w:rsid w:val="004525A8"/>
    <w:rsid w:val="00453E6E"/>
    <w:rsid w:val="004558C0"/>
    <w:rsid w:val="00457509"/>
    <w:rsid w:val="00460BF7"/>
    <w:rsid w:val="004622AC"/>
    <w:rsid w:val="00465476"/>
    <w:rsid w:val="00465E74"/>
    <w:rsid w:val="00466E69"/>
    <w:rsid w:val="00467910"/>
    <w:rsid w:val="004726AC"/>
    <w:rsid w:val="00472858"/>
    <w:rsid w:val="00480F0B"/>
    <w:rsid w:val="00486734"/>
    <w:rsid w:val="0048726B"/>
    <w:rsid w:val="004908FD"/>
    <w:rsid w:val="004909AF"/>
    <w:rsid w:val="00490ABD"/>
    <w:rsid w:val="00490B32"/>
    <w:rsid w:val="00491553"/>
    <w:rsid w:val="00493234"/>
    <w:rsid w:val="004A08B4"/>
    <w:rsid w:val="004A1CF4"/>
    <w:rsid w:val="004A2FF5"/>
    <w:rsid w:val="004A32B0"/>
    <w:rsid w:val="004A3E19"/>
    <w:rsid w:val="004A78B2"/>
    <w:rsid w:val="004B0AB7"/>
    <w:rsid w:val="004B51DD"/>
    <w:rsid w:val="004B71C3"/>
    <w:rsid w:val="004C7265"/>
    <w:rsid w:val="004C72FB"/>
    <w:rsid w:val="004D0515"/>
    <w:rsid w:val="004D0BBC"/>
    <w:rsid w:val="004D572C"/>
    <w:rsid w:val="004D62D8"/>
    <w:rsid w:val="004D64EA"/>
    <w:rsid w:val="004E1204"/>
    <w:rsid w:val="004E1226"/>
    <w:rsid w:val="004E2808"/>
    <w:rsid w:val="004E4A1A"/>
    <w:rsid w:val="004E5D94"/>
    <w:rsid w:val="004E6700"/>
    <w:rsid w:val="004E711F"/>
    <w:rsid w:val="004E7F55"/>
    <w:rsid w:val="004F197A"/>
    <w:rsid w:val="004F3ACD"/>
    <w:rsid w:val="004F4056"/>
    <w:rsid w:val="004F4623"/>
    <w:rsid w:val="004F7974"/>
    <w:rsid w:val="00500295"/>
    <w:rsid w:val="00507D9B"/>
    <w:rsid w:val="005120AE"/>
    <w:rsid w:val="00512A17"/>
    <w:rsid w:val="00514BED"/>
    <w:rsid w:val="005159B1"/>
    <w:rsid w:val="0051736F"/>
    <w:rsid w:val="005203D8"/>
    <w:rsid w:val="005212D1"/>
    <w:rsid w:val="00521F2E"/>
    <w:rsid w:val="00523003"/>
    <w:rsid w:val="00523436"/>
    <w:rsid w:val="005272D6"/>
    <w:rsid w:val="005320FE"/>
    <w:rsid w:val="00535D5F"/>
    <w:rsid w:val="00540CCA"/>
    <w:rsid w:val="00547E61"/>
    <w:rsid w:val="00553397"/>
    <w:rsid w:val="00555F66"/>
    <w:rsid w:val="00556812"/>
    <w:rsid w:val="005575A8"/>
    <w:rsid w:val="005647E2"/>
    <w:rsid w:val="00572037"/>
    <w:rsid w:val="00572A62"/>
    <w:rsid w:val="005754A4"/>
    <w:rsid w:val="00576E8C"/>
    <w:rsid w:val="0058035E"/>
    <w:rsid w:val="00581B4B"/>
    <w:rsid w:val="00582118"/>
    <w:rsid w:val="00582555"/>
    <w:rsid w:val="00585316"/>
    <w:rsid w:val="00586F4D"/>
    <w:rsid w:val="005870C3"/>
    <w:rsid w:val="00590132"/>
    <w:rsid w:val="00590FE5"/>
    <w:rsid w:val="005911A1"/>
    <w:rsid w:val="00592D82"/>
    <w:rsid w:val="005A354E"/>
    <w:rsid w:val="005A791B"/>
    <w:rsid w:val="005B1386"/>
    <w:rsid w:val="005B3F2D"/>
    <w:rsid w:val="005B6A23"/>
    <w:rsid w:val="005B7147"/>
    <w:rsid w:val="005B7D42"/>
    <w:rsid w:val="005C2895"/>
    <w:rsid w:val="005C4033"/>
    <w:rsid w:val="005C4DDF"/>
    <w:rsid w:val="005C6557"/>
    <w:rsid w:val="005D2355"/>
    <w:rsid w:val="005D2727"/>
    <w:rsid w:val="005D2AF7"/>
    <w:rsid w:val="005D3E0D"/>
    <w:rsid w:val="005D4B2E"/>
    <w:rsid w:val="005D64ED"/>
    <w:rsid w:val="005D6DEF"/>
    <w:rsid w:val="005E0ACA"/>
    <w:rsid w:val="005F0E09"/>
    <w:rsid w:val="005F2D5A"/>
    <w:rsid w:val="005F39B3"/>
    <w:rsid w:val="005F3CAD"/>
    <w:rsid w:val="005F45CC"/>
    <w:rsid w:val="005F4A01"/>
    <w:rsid w:val="005F5C52"/>
    <w:rsid w:val="005F7595"/>
    <w:rsid w:val="006013A8"/>
    <w:rsid w:val="0060268A"/>
    <w:rsid w:val="00605487"/>
    <w:rsid w:val="00606812"/>
    <w:rsid w:val="0061203E"/>
    <w:rsid w:val="006120D0"/>
    <w:rsid w:val="00612784"/>
    <w:rsid w:val="00612873"/>
    <w:rsid w:val="00620741"/>
    <w:rsid w:val="0062099C"/>
    <w:rsid w:val="0062621E"/>
    <w:rsid w:val="00627C65"/>
    <w:rsid w:val="006325F1"/>
    <w:rsid w:val="0063506B"/>
    <w:rsid w:val="006356EB"/>
    <w:rsid w:val="00637F60"/>
    <w:rsid w:val="006410AE"/>
    <w:rsid w:val="00647DE9"/>
    <w:rsid w:val="00653466"/>
    <w:rsid w:val="00654816"/>
    <w:rsid w:val="006572FE"/>
    <w:rsid w:val="00660689"/>
    <w:rsid w:val="00662238"/>
    <w:rsid w:val="00665180"/>
    <w:rsid w:val="00671696"/>
    <w:rsid w:val="006717C9"/>
    <w:rsid w:val="00672E12"/>
    <w:rsid w:val="00673CE5"/>
    <w:rsid w:val="006749BF"/>
    <w:rsid w:val="00675458"/>
    <w:rsid w:val="00677E9E"/>
    <w:rsid w:val="0068313A"/>
    <w:rsid w:val="0068787A"/>
    <w:rsid w:val="00692F30"/>
    <w:rsid w:val="0069324B"/>
    <w:rsid w:val="006937A1"/>
    <w:rsid w:val="006A15D2"/>
    <w:rsid w:val="006A2590"/>
    <w:rsid w:val="006A33D7"/>
    <w:rsid w:val="006A51CE"/>
    <w:rsid w:val="006A5CB0"/>
    <w:rsid w:val="006A66E5"/>
    <w:rsid w:val="006A7199"/>
    <w:rsid w:val="006B0727"/>
    <w:rsid w:val="006B6C9E"/>
    <w:rsid w:val="006C485A"/>
    <w:rsid w:val="006C51CA"/>
    <w:rsid w:val="006C6020"/>
    <w:rsid w:val="006C658D"/>
    <w:rsid w:val="006C67D4"/>
    <w:rsid w:val="006C7607"/>
    <w:rsid w:val="006D101D"/>
    <w:rsid w:val="006D6252"/>
    <w:rsid w:val="006E0713"/>
    <w:rsid w:val="006E0AF2"/>
    <w:rsid w:val="006E26B8"/>
    <w:rsid w:val="006E45B7"/>
    <w:rsid w:val="006E712E"/>
    <w:rsid w:val="006F191F"/>
    <w:rsid w:val="006F2259"/>
    <w:rsid w:val="006F2A9F"/>
    <w:rsid w:val="006F7A03"/>
    <w:rsid w:val="00701EFB"/>
    <w:rsid w:val="00703BFA"/>
    <w:rsid w:val="007043B2"/>
    <w:rsid w:val="0070552A"/>
    <w:rsid w:val="00705C28"/>
    <w:rsid w:val="0070748D"/>
    <w:rsid w:val="00711F17"/>
    <w:rsid w:val="0071323D"/>
    <w:rsid w:val="00716BAE"/>
    <w:rsid w:val="00720A74"/>
    <w:rsid w:val="007240D9"/>
    <w:rsid w:val="007302F1"/>
    <w:rsid w:val="00732965"/>
    <w:rsid w:val="00732BB4"/>
    <w:rsid w:val="0074014D"/>
    <w:rsid w:val="007405D9"/>
    <w:rsid w:val="00747DA3"/>
    <w:rsid w:val="0075010A"/>
    <w:rsid w:val="00751282"/>
    <w:rsid w:val="007556E3"/>
    <w:rsid w:val="00756532"/>
    <w:rsid w:val="00757D42"/>
    <w:rsid w:val="0076025A"/>
    <w:rsid w:val="00763F99"/>
    <w:rsid w:val="007717C0"/>
    <w:rsid w:val="00773253"/>
    <w:rsid w:val="007744DE"/>
    <w:rsid w:val="00775C00"/>
    <w:rsid w:val="007767D2"/>
    <w:rsid w:val="007768CB"/>
    <w:rsid w:val="00777D5E"/>
    <w:rsid w:val="0078487D"/>
    <w:rsid w:val="00787FFE"/>
    <w:rsid w:val="00790655"/>
    <w:rsid w:val="007927CF"/>
    <w:rsid w:val="00793822"/>
    <w:rsid w:val="00794BBF"/>
    <w:rsid w:val="00794FE4"/>
    <w:rsid w:val="007952BD"/>
    <w:rsid w:val="007A0B0F"/>
    <w:rsid w:val="007A122F"/>
    <w:rsid w:val="007A13A2"/>
    <w:rsid w:val="007A2278"/>
    <w:rsid w:val="007A2EED"/>
    <w:rsid w:val="007A4560"/>
    <w:rsid w:val="007A559C"/>
    <w:rsid w:val="007A5A77"/>
    <w:rsid w:val="007B00AF"/>
    <w:rsid w:val="007B479D"/>
    <w:rsid w:val="007B5B2A"/>
    <w:rsid w:val="007B75EA"/>
    <w:rsid w:val="007B7ADD"/>
    <w:rsid w:val="007C22C2"/>
    <w:rsid w:val="007C58F5"/>
    <w:rsid w:val="007C6D6A"/>
    <w:rsid w:val="007C7316"/>
    <w:rsid w:val="007C7489"/>
    <w:rsid w:val="007D308C"/>
    <w:rsid w:val="007D462D"/>
    <w:rsid w:val="007D5FE6"/>
    <w:rsid w:val="007D63B6"/>
    <w:rsid w:val="007D7758"/>
    <w:rsid w:val="007E06E0"/>
    <w:rsid w:val="007F0688"/>
    <w:rsid w:val="007F1654"/>
    <w:rsid w:val="007F3718"/>
    <w:rsid w:val="007F6ED1"/>
    <w:rsid w:val="00800CD6"/>
    <w:rsid w:val="00812F5B"/>
    <w:rsid w:val="0081660F"/>
    <w:rsid w:val="0083111D"/>
    <w:rsid w:val="008320A7"/>
    <w:rsid w:val="00832C67"/>
    <w:rsid w:val="00834879"/>
    <w:rsid w:val="008363EF"/>
    <w:rsid w:val="008406C0"/>
    <w:rsid w:val="0084239D"/>
    <w:rsid w:val="00847EF8"/>
    <w:rsid w:val="00852CA8"/>
    <w:rsid w:val="00854616"/>
    <w:rsid w:val="00861442"/>
    <w:rsid w:val="0086387A"/>
    <w:rsid w:val="00865473"/>
    <w:rsid w:val="00865F67"/>
    <w:rsid w:val="00866AD7"/>
    <w:rsid w:val="008732AC"/>
    <w:rsid w:val="00877235"/>
    <w:rsid w:val="00877C2F"/>
    <w:rsid w:val="00880AAA"/>
    <w:rsid w:val="008816BB"/>
    <w:rsid w:val="00890EEF"/>
    <w:rsid w:val="00892776"/>
    <w:rsid w:val="00892C36"/>
    <w:rsid w:val="00893F2A"/>
    <w:rsid w:val="008942F2"/>
    <w:rsid w:val="00895AE6"/>
    <w:rsid w:val="008963A7"/>
    <w:rsid w:val="008A544E"/>
    <w:rsid w:val="008A5513"/>
    <w:rsid w:val="008B0A03"/>
    <w:rsid w:val="008B0A53"/>
    <w:rsid w:val="008B29A8"/>
    <w:rsid w:val="008B33A3"/>
    <w:rsid w:val="008B4A5E"/>
    <w:rsid w:val="008B4E0F"/>
    <w:rsid w:val="008B66B7"/>
    <w:rsid w:val="008B7D4A"/>
    <w:rsid w:val="008C38DC"/>
    <w:rsid w:val="008C5732"/>
    <w:rsid w:val="008C699D"/>
    <w:rsid w:val="008D10C9"/>
    <w:rsid w:val="008D41D2"/>
    <w:rsid w:val="008D4E3B"/>
    <w:rsid w:val="008D58FD"/>
    <w:rsid w:val="008D5A8E"/>
    <w:rsid w:val="008D6152"/>
    <w:rsid w:val="008D6A7D"/>
    <w:rsid w:val="008D7AD5"/>
    <w:rsid w:val="008E1879"/>
    <w:rsid w:val="008E3A10"/>
    <w:rsid w:val="008E6289"/>
    <w:rsid w:val="008F006A"/>
    <w:rsid w:val="008F03EB"/>
    <w:rsid w:val="008F059C"/>
    <w:rsid w:val="008F4D0A"/>
    <w:rsid w:val="008F5E85"/>
    <w:rsid w:val="00902934"/>
    <w:rsid w:val="00903BC0"/>
    <w:rsid w:val="0090510D"/>
    <w:rsid w:val="00905C8B"/>
    <w:rsid w:val="0090616D"/>
    <w:rsid w:val="0090683E"/>
    <w:rsid w:val="00906943"/>
    <w:rsid w:val="009076EB"/>
    <w:rsid w:val="0091546D"/>
    <w:rsid w:val="00916DF4"/>
    <w:rsid w:val="009200C1"/>
    <w:rsid w:val="0092120D"/>
    <w:rsid w:val="00933528"/>
    <w:rsid w:val="00933B52"/>
    <w:rsid w:val="009361C3"/>
    <w:rsid w:val="00936317"/>
    <w:rsid w:val="00936C25"/>
    <w:rsid w:val="0094219B"/>
    <w:rsid w:val="009437D4"/>
    <w:rsid w:val="0094497D"/>
    <w:rsid w:val="00946EC4"/>
    <w:rsid w:val="00947168"/>
    <w:rsid w:val="009549B6"/>
    <w:rsid w:val="00956AFB"/>
    <w:rsid w:val="00960209"/>
    <w:rsid w:val="00962C92"/>
    <w:rsid w:val="009665F1"/>
    <w:rsid w:val="00966C9F"/>
    <w:rsid w:val="00967B71"/>
    <w:rsid w:val="009700BC"/>
    <w:rsid w:val="00970559"/>
    <w:rsid w:val="009723F6"/>
    <w:rsid w:val="00973A34"/>
    <w:rsid w:val="0097516A"/>
    <w:rsid w:val="00975379"/>
    <w:rsid w:val="0098013F"/>
    <w:rsid w:val="009814FB"/>
    <w:rsid w:val="00981649"/>
    <w:rsid w:val="00982271"/>
    <w:rsid w:val="00987390"/>
    <w:rsid w:val="009972E3"/>
    <w:rsid w:val="009A018B"/>
    <w:rsid w:val="009A07CA"/>
    <w:rsid w:val="009A6493"/>
    <w:rsid w:val="009B38BC"/>
    <w:rsid w:val="009B622F"/>
    <w:rsid w:val="009C1195"/>
    <w:rsid w:val="009C172A"/>
    <w:rsid w:val="009C19A6"/>
    <w:rsid w:val="009C23AC"/>
    <w:rsid w:val="009C27F3"/>
    <w:rsid w:val="009C29A4"/>
    <w:rsid w:val="009C6BA1"/>
    <w:rsid w:val="009C74B8"/>
    <w:rsid w:val="009D1603"/>
    <w:rsid w:val="009D186C"/>
    <w:rsid w:val="009D40EC"/>
    <w:rsid w:val="009E3DD9"/>
    <w:rsid w:val="009E70A5"/>
    <w:rsid w:val="009F1292"/>
    <w:rsid w:val="009F33D6"/>
    <w:rsid w:val="009F5060"/>
    <w:rsid w:val="00A017BC"/>
    <w:rsid w:val="00A02C87"/>
    <w:rsid w:val="00A03F27"/>
    <w:rsid w:val="00A0666F"/>
    <w:rsid w:val="00A06AD1"/>
    <w:rsid w:val="00A06EC1"/>
    <w:rsid w:val="00A12070"/>
    <w:rsid w:val="00A12B9C"/>
    <w:rsid w:val="00A14DAB"/>
    <w:rsid w:val="00A15B7F"/>
    <w:rsid w:val="00A15C47"/>
    <w:rsid w:val="00A20703"/>
    <w:rsid w:val="00A218AC"/>
    <w:rsid w:val="00A2236B"/>
    <w:rsid w:val="00A2259E"/>
    <w:rsid w:val="00A225EC"/>
    <w:rsid w:val="00A22838"/>
    <w:rsid w:val="00A2330D"/>
    <w:rsid w:val="00A2358E"/>
    <w:rsid w:val="00A2505E"/>
    <w:rsid w:val="00A25FF9"/>
    <w:rsid w:val="00A27A9A"/>
    <w:rsid w:val="00A32413"/>
    <w:rsid w:val="00A354AD"/>
    <w:rsid w:val="00A37433"/>
    <w:rsid w:val="00A42C1E"/>
    <w:rsid w:val="00A470B1"/>
    <w:rsid w:val="00A50BF3"/>
    <w:rsid w:val="00A538EA"/>
    <w:rsid w:val="00A53BAC"/>
    <w:rsid w:val="00A55416"/>
    <w:rsid w:val="00A558FF"/>
    <w:rsid w:val="00A55A7E"/>
    <w:rsid w:val="00A569E9"/>
    <w:rsid w:val="00A62221"/>
    <w:rsid w:val="00A6386E"/>
    <w:rsid w:val="00A643E9"/>
    <w:rsid w:val="00A64D03"/>
    <w:rsid w:val="00A657A3"/>
    <w:rsid w:val="00A66ED1"/>
    <w:rsid w:val="00A670EC"/>
    <w:rsid w:val="00A7204A"/>
    <w:rsid w:val="00A72990"/>
    <w:rsid w:val="00A73701"/>
    <w:rsid w:val="00A77445"/>
    <w:rsid w:val="00A86483"/>
    <w:rsid w:val="00A8696E"/>
    <w:rsid w:val="00A87F93"/>
    <w:rsid w:val="00A90013"/>
    <w:rsid w:val="00A92116"/>
    <w:rsid w:val="00A93658"/>
    <w:rsid w:val="00A9536A"/>
    <w:rsid w:val="00AA2F26"/>
    <w:rsid w:val="00AA4E72"/>
    <w:rsid w:val="00AA6462"/>
    <w:rsid w:val="00AB16FB"/>
    <w:rsid w:val="00AB4AF8"/>
    <w:rsid w:val="00AC090A"/>
    <w:rsid w:val="00AC718A"/>
    <w:rsid w:val="00AD136F"/>
    <w:rsid w:val="00AD4529"/>
    <w:rsid w:val="00AD568C"/>
    <w:rsid w:val="00AD6237"/>
    <w:rsid w:val="00AE6187"/>
    <w:rsid w:val="00AE68A7"/>
    <w:rsid w:val="00AE6D32"/>
    <w:rsid w:val="00AE6E4B"/>
    <w:rsid w:val="00AF5D4F"/>
    <w:rsid w:val="00AF7B93"/>
    <w:rsid w:val="00B015DD"/>
    <w:rsid w:val="00B01DC0"/>
    <w:rsid w:val="00B01DDA"/>
    <w:rsid w:val="00B03A99"/>
    <w:rsid w:val="00B05022"/>
    <w:rsid w:val="00B052E4"/>
    <w:rsid w:val="00B12B22"/>
    <w:rsid w:val="00B16B74"/>
    <w:rsid w:val="00B17087"/>
    <w:rsid w:val="00B20C55"/>
    <w:rsid w:val="00B20DAA"/>
    <w:rsid w:val="00B22C08"/>
    <w:rsid w:val="00B23B90"/>
    <w:rsid w:val="00B30627"/>
    <w:rsid w:val="00B30889"/>
    <w:rsid w:val="00B30D41"/>
    <w:rsid w:val="00B31E9D"/>
    <w:rsid w:val="00B338F3"/>
    <w:rsid w:val="00B35537"/>
    <w:rsid w:val="00B35CB6"/>
    <w:rsid w:val="00B36728"/>
    <w:rsid w:val="00B37842"/>
    <w:rsid w:val="00B41099"/>
    <w:rsid w:val="00B43C31"/>
    <w:rsid w:val="00B50E13"/>
    <w:rsid w:val="00B5188B"/>
    <w:rsid w:val="00B518EA"/>
    <w:rsid w:val="00B53232"/>
    <w:rsid w:val="00B541D5"/>
    <w:rsid w:val="00B576CD"/>
    <w:rsid w:val="00B608E2"/>
    <w:rsid w:val="00B60F51"/>
    <w:rsid w:val="00B62633"/>
    <w:rsid w:val="00B6445D"/>
    <w:rsid w:val="00B7095E"/>
    <w:rsid w:val="00B7134B"/>
    <w:rsid w:val="00B727AF"/>
    <w:rsid w:val="00B72D59"/>
    <w:rsid w:val="00B7462F"/>
    <w:rsid w:val="00B77118"/>
    <w:rsid w:val="00B81081"/>
    <w:rsid w:val="00B87BD2"/>
    <w:rsid w:val="00B93C86"/>
    <w:rsid w:val="00B94C1C"/>
    <w:rsid w:val="00B94E69"/>
    <w:rsid w:val="00B95C42"/>
    <w:rsid w:val="00B975D3"/>
    <w:rsid w:val="00BA0263"/>
    <w:rsid w:val="00BA0561"/>
    <w:rsid w:val="00BA13B5"/>
    <w:rsid w:val="00BA27B4"/>
    <w:rsid w:val="00BA38CE"/>
    <w:rsid w:val="00BB2567"/>
    <w:rsid w:val="00BB3693"/>
    <w:rsid w:val="00BB5B0A"/>
    <w:rsid w:val="00BB7459"/>
    <w:rsid w:val="00BC107D"/>
    <w:rsid w:val="00BC6000"/>
    <w:rsid w:val="00BD1C1F"/>
    <w:rsid w:val="00BD349B"/>
    <w:rsid w:val="00BD41C0"/>
    <w:rsid w:val="00BD6908"/>
    <w:rsid w:val="00BE0F66"/>
    <w:rsid w:val="00BE1829"/>
    <w:rsid w:val="00BE1E57"/>
    <w:rsid w:val="00BE1F71"/>
    <w:rsid w:val="00BE3C91"/>
    <w:rsid w:val="00BE43ED"/>
    <w:rsid w:val="00BF3156"/>
    <w:rsid w:val="00BF5997"/>
    <w:rsid w:val="00BF69CD"/>
    <w:rsid w:val="00C05899"/>
    <w:rsid w:val="00C065D8"/>
    <w:rsid w:val="00C12486"/>
    <w:rsid w:val="00C1321F"/>
    <w:rsid w:val="00C13A8F"/>
    <w:rsid w:val="00C13BC3"/>
    <w:rsid w:val="00C23DA0"/>
    <w:rsid w:val="00C276D6"/>
    <w:rsid w:val="00C27927"/>
    <w:rsid w:val="00C27FFA"/>
    <w:rsid w:val="00C30057"/>
    <w:rsid w:val="00C30CB5"/>
    <w:rsid w:val="00C30ECA"/>
    <w:rsid w:val="00C31B1E"/>
    <w:rsid w:val="00C4147A"/>
    <w:rsid w:val="00C42D86"/>
    <w:rsid w:val="00C43415"/>
    <w:rsid w:val="00C5223F"/>
    <w:rsid w:val="00C5401D"/>
    <w:rsid w:val="00C568C4"/>
    <w:rsid w:val="00C61B75"/>
    <w:rsid w:val="00C62ADE"/>
    <w:rsid w:val="00C6428F"/>
    <w:rsid w:val="00C64ABC"/>
    <w:rsid w:val="00C652EC"/>
    <w:rsid w:val="00C67A6F"/>
    <w:rsid w:val="00C73C7E"/>
    <w:rsid w:val="00C80417"/>
    <w:rsid w:val="00C80A91"/>
    <w:rsid w:val="00C81C73"/>
    <w:rsid w:val="00C82326"/>
    <w:rsid w:val="00C846D4"/>
    <w:rsid w:val="00C86197"/>
    <w:rsid w:val="00C9018B"/>
    <w:rsid w:val="00C92455"/>
    <w:rsid w:val="00C92C45"/>
    <w:rsid w:val="00C92D29"/>
    <w:rsid w:val="00C9348A"/>
    <w:rsid w:val="00C940CE"/>
    <w:rsid w:val="00C94668"/>
    <w:rsid w:val="00C95E03"/>
    <w:rsid w:val="00CA0D6B"/>
    <w:rsid w:val="00CA0E23"/>
    <w:rsid w:val="00CA3E38"/>
    <w:rsid w:val="00CA5AC4"/>
    <w:rsid w:val="00CA693F"/>
    <w:rsid w:val="00CB7BD3"/>
    <w:rsid w:val="00CC0593"/>
    <w:rsid w:val="00CC09E3"/>
    <w:rsid w:val="00CC0AAE"/>
    <w:rsid w:val="00CC0AD2"/>
    <w:rsid w:val="00CC208F"/>
    <w:rsid w:val="00CD228B"/>
    <w:rsid w:val="00CD442F"/>
    <w:rsid w:val="00CD4566"/>
    <w:rsid w:val="00CE171A"/>
    <w:rsid w:val="00CE2404"/>
    <w:rsid w:val="00CE4BBF"/>
    <w:rsid w:val="00CF0154"/>
    <w:rsid w:val="00CF59EE"/>
    <w:rsid w:val="00CF7FF2"/>
    <w:rsid w:val="00D005DA"/>
    <w:rsid w:val="00D00FD8"/>
    <w:rsid w:val="00D032FD"/>
    <w:rsid w:val="00D03820"/>
    <w:rsid w:val="00D045E5"/>
    <w:rsid w:val="00D06C91"/>
    <w:rsid w:val="00D146B5"/>
    <w:rsid w:val="00D15AC5"/>
    <w:rsid w:val="00D1798D"/>
    <w:rsid w:val="00D21676"/>
    <w:rsid w:val="00D21FE4"/>
    <w:rsid w:val="00D249BF"/>
    <w:rsid w:val="00D25A71"/>
    <w:rsid w:val="00D31293"/>
    <w:rsid w:val="00D320F5"/>
    <w:rsid w:val="00D3403A"/>
    <w:rsid w:val="00D360F8"/>
    <w:rsid w:val="00D37CB2"/>
    <w:rsid w:val="00D41784"/>
    <w:rsid w:val="00D41A5E"/>
    <w:rsid w:val="00D41B56"/>
    <w:rsid w:val="00D46491"/>
    <w:rsid w:val="00D47C44"/>
    <w:rsid w:val="00D502A2"/>
    <w:rsid w:val="00D50AE0"/>
    <w:rsid w:val="00D52E95"/>
    <w:rsid w:val="00D53CA7"/>
    <w:rsid w:val="00D53F3E"/>
    <w:rsid w:val="00D55FEC"/>
    <w:rsid w:val="00D62904"/>
    <w:rsid w:val="00D64624"/>
    <w:rsid w:val="00D705C5"/>
    <w:rsid w:val="00D71E51"/>
    <w:rsid w:val="00D732C2"/>
    <w:rsid w:val="00D73C26"/>
    <w:rsid w:val="00D76DB8"/>
    <w:rsid w:val="00D8330A"/>
    <w:rsid w:val="00D833B6"/>
    <w:rsid w:val="00D8465E"/>
    <w:rsid w:val="00D856E0"/>
    <w:rsid w:val="00D85D04"/>
    <w:rsid w:val="00D871CF"/>
    <w:rsid w:val="00D920E6"/>
    <w:rsid w:val="00D93D4E"/>
    <w:rsid w:val="00D93E31"/>
    <w:rsid w:val="00D96341"/>
    <w:rsid w:val="00DA0A16"/>
    <w:rsid w:val="00DA1C71"/>
    <w:rsid w:val="00DA4D6C"/>
    <w:rsid w:val="00DB5E45"/>
    <w:rsid w:val="00DB6442"/>
    <w:rsid w:val="00DC1759"/>
    <w:rsid w:val="00DC2EC0"/>
    <w:rsid w:val="00DC46A9"/>
    <w:rsid w:val="00DC701B"/>
    <w:rsid w:val="00DC7670"/>
    <w:rsid w:val="00DD0D6D"/>
    <w:rsid w:val="00DD27CF"/>
    <w:rsid w:val="00DD3B20"/>
    <w:rsid w:val="00DD4267"/>
    <w:rsid w:val="00DD4452"/>
    <w:rsid w:val="00DE077D"/>
    <w:rsid w:val="00DE13BC"/>
    <w:rsid w:val="00DF1C58"/>
    <w:rsid w:val="00DF3976"/>
    <w:rsid w:val="00DF3C6E"/>
    <w:rsid w:val="00DF59E9"/>
    <w:rsid w:val="00E03001"/>
    <w:rsid w:val="00E03363"/>
    <w:rsid w:val="00E054C9"/>
    <w:rsid w:val="00E06C2F"/>
    <w:rsid w:val="00E06D7D"/>
    <w:rsid w:val="00E06E3D"/>
    <w:rsid w:val="00E11637"/>
    <w:rsid w:val="00E14A26"/>
    <w:rsid w:val="00E21A73"/>
    <w:rsid w:val="00E23D82"/>
    <w:rsid w:val="00E24693"/>
    <w:rsid w:val="00E24C19"/>
    <w:rsid w:val="00E26E1B"/>
    <w:rsid w:val="00E27E5C"/>
    <w:rsid w:val="00E333EE"/>
    <w:rsid w:val="00E34A68"/>
    <w:rsid w:val="00E41822"/>
    <w:rsid w:val="00E41F66"/>
    <w:rsid w:val="00E449D9"/>
    <w:rsid w:val="00E45349"/>
    <w:rsid w:val="00E460A0"/>
    <w:rsid w:val="00E467DB"/>
    <w:rsid w:val="00E47AEC"/>
    <w:rsid w:val="00E50520"/>
    <w:rsid w:val="00E52123"/>
    <w:rsid w:val="00E53E81"/>
    <w:rsid w:val="00E54082"/>
    <w:rsid w:val="00E57D90"/>
    <w:rsid w:val="00E60532"/>
    <w:rsid w:val="00E6210A"/>
    <w:rsid w:val="00E6362C"/>
    <w:rsid w:val="00E64FD6"/>
    <w:rsid w:val="00E66659"/>
    <w:rsid w:val="00E67353"/>
    <w:rsid w:val="00E67EDB"/>
    <w:rsid w:val="00E701F7"/>
    <w:rsid w:val="00E73A84"/>
    <w:rsid w:val="00E749A1"/>
    <w:rsid w:val="00E76734"/>
    <w:rsid w:val="00E77A5D"/>
    <w:rsid w:val="00E80577"/>
    <w:rsid w:val="00E80A83"/>
    <w:rsid w:val="00E8125D"/>
    <w:rsid w:val="00E84338"/>
    <w:rsid w:val="00E85CD2"/>
    <w:rsid w:val="00E90A72"/>
    <w:rsid w:val="00E93D98"/>
    <w:rsid w:val="00E94029"/>
    <w:rsid w:val="00EA0457"/>
    <w:rsid w:val="00EA11CA"/>
    <w:rsid w:val="00EA6395"/>
    <w:rsid w:val="00EA7C60"/>
    <w:rsid w:val="00EB1399"/>
    <w:rsid w:val="00EB4697"/>
    <w:rsid w:val="00EB4848"/>
    <w:rsid w:val="00EC1A93"/>
    <w:rsid w:val="00EC24A5"/>
    <w:rsid w:val="00EC4BFC"/>
    <w:rsid w:val="00EC7FF9"/>
    <w:rsid w:val="00ED61AF"/>
    <w:rsid w:val="00ED61F2"/>
    <w:rsid w:val="00ED6232"/>
    <w:rsid w:val="00ED77A6"/>
    <w:rsid w:val="00EE2BC0"/>
    <w:rsid w:val="00EE412D"/>
    <w:rsid w:val="00EE6C9B"/>
    <w:rsid w:val="00EE7675"/>
    <w:rsid w:val="00EF0BDD"/>
    <w:rsid w:val="00EF5440"/>
    <w:rsid w:val="00EF680A"/>
    <w:rsid w:val="00EF7322"/>
    <w:rsid w:val="00F03604"/>
    <w:rsid w:val="00F07DA7"/>
    <w:rsid w:val="00F10436"/>
    <w:rsid w:val="00F13850"/>
    <w:rsid w:val="00F1655F"/>
    <w:rsid w:val="00F17351"/>
    <w:rsid w:val="00F17E87"/>
    <w:rsid w:val="00F21BA3"/>
    <w:rsid w:val="00F236BB"/>
    <w:rsid w:val="00F2435E"/>
    <w:rsid w:val="00F3298A"/>
    <w:rsid w:val="00F36028"/>
    <w:rsid w:val="00F36439"/>
    <w:rsid w:val="00F3778F"/>
    <w:rsid w:val="00F40A76"/>
    <w:rsid w:val="00F41458"/>
    <w:rsid w:val="00F43140"/>
    <w:rsid w:val="00F43FD4"/>
    <w:rsid w:val="00F46134"/>
    <w:rsid w:val="00F4681A"/>
    <w:rsid w:val="00F47952"/>
    <w:rsid w:val="00F47D9D"/>
    <w:rsid w:val="00F508B3"/>
    <w:rsid w:val="00F51251"/>
    <w:rsid w:val="00F542DA"/>
    <w:rsid w:val="00F5477C"/>
    <w:rsid w:val="00F54F0D"/>
    <w:rsid w:val="00F5659B"/>
    <w:rsid w:val="00F568ED"/>
    <w:rsid w:val="00F57316"/>
    <w:rsid w:val="00F57580"/>
    <w:rsid w:val="00F60E3B"/>
    <w:rsid w:val="00F6155F"/>
    <w:rsid w:val="00F62181"/>
    <w:rsid w:val="00F63111"/>
    <w:rsid w:val="00F63664"/>
    <w:rsid w:val="00F659CB"/>
    <w:rsid w:val="00F6600C"/>
    <w:rsid w:val="00F70EDA"/>
    <w:rsid w:val="00F74248"/>
    <w:rsid w:val="00F75A77"/>
    <w:rsid w:val="00F75B72"/>
    <w:rsid w:val="00F7616B"/>
    <w:rsid w:val="00F81E46"/>
    <w:rsid w:val="00F8306E"/>
    <w:rsid w:val="00F8335D"/>
    <w:rsid w:val="00F84908"/>
    <w:rsid w:val="00F84CE4"/>
    <w:rsid w:val="00F903DD"/>
    <w:rsid w:val="00F91F69"/>
    <w:rsid w:val="00F92046"/>
    <w:rsid w:val="00F94348"/>
    <w:rsid w:val="00F96BE8"/>
    <w:rsid w:val="00F974CA"/>
    <w:rsid w:val="00FA3FD7"/>
    <w:rsid w:val="00FB0241"/>
    <w:rsid w:val="00FB06D8"/>
    <w:rsid w:val="00FB13D3"/>
    <w:rsid w:val="00FB3D38"/>
    <w:rsid w:val="00FB51EA"/>
    <w:rsid w:val="00FC0E56"/>
    <w:rsid w:val="00FC2F95"/>
    <w:rsid w:val="00FC2FAF"/>
    <w:rsid w:val="00FC6A9A"/>
    <w:rsid w:val="00FC6E8A"/>
    <w:rsid w:val="00FC784A"/>
    <w:rsid w:val="00FD0470"/>
    <w:rsid w:val="00FD1AAE"/>
    <w:rsid w:val="00FD1BCE"/>
    <w:rsid w:val="00FD778D"/>
    <w:rsid w:val="00FE3194"/>
    <w:rsid w:val="00FE3A36"/>
    <w:rsid w:val="00FE5D8E"/>
    <w:rsid w:val="00FF0DF3"/>
    <w:rsid w:val="00FF2719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2049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6DBA26F0"/>
  <w15:docId w15:val="{0A73F52A-98FA-4671-8DF6-4D46E76B2459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Arial" w:hAnsi="Arial" w:eastAsiaTheme="minorHAnsi" w:cstheme="minorBidi"/>
        <w:color w:val="484544"/>
        <w:sz w:val="16"/>
        <w:szCs w:val="16"/>
        <w:lang w:val="en-AU" w:eastAsia="en-US" w:bidi="ar-SA"/>
      </w:rPr>
    </w:rPrDefault>
    <w:pPrDefault>
      <w:pPr>
        <w:spacing w:after="280" w:line="240" w:lineRule="atLeast"/>
      </w:pPr>
    </w:pPrDefault>
  </w:docDefaults>
  <w:latentStyles w:defLockedState="false" w:defUIPriority="99" w:defSemiHidden="false" w:defUnhideWhenUsed="false" w:defQFormat="false" w:count="376">
    <w:lsdException w:name="heading 1" w:locked="true" w:uiPriority="1" w:semiHidden="true" w:qFormat="true"/>
    <w:lsdException w:name="heading 2" w:locked="true" w:uiPriority="6" w:semiHidden="true" w:qFormat="true"/>
    <w:lsdException w:name="heading 3" w:uiPriority="1" w:semiHidden="true" w:unhideWhenUsed="true" w:qFormat="true"/>
    <w:lsdException w:name="heading 4" w:uiPriority="1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locked="true" w:uiPriority="39" w:semiHidden="true" w:unhideWhenUsed="true"/>
    <w:lsdException w:name="toc 4" w:uiPriority="39" w:semiHidden="true" w:unhideWhenUsed="true"/>
    <w:lsdException w:name="toc 5" w:uiPriority="0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uiPriority="0" w:semiHidden="true" w:unhideWhenUsed="true"/>
    <w:lsdException w:name="header" w:locked="true" w:semiHidden="true" w:unhideWhenUsed="true"/>
    <w:lsdException w:name="footer" w:locked="true" w:uiPriority="98" w:semiHidden="true" w:unhideWhenUsed="true"/>
    <w:lsdException w:name="index heading" w:semiHidden="true" w:unhideWhenUsed="true"/>
    <w:lsdException w:name="caption" w:locked="true" w:uiPriority="0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10" w:semiHidden="true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11" w:semiHidden="tru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locked="true" w:semiHidden="true" w:unhideWhenUsed="true"/>
    <w:lsdException w:name="Strong" w:locked="true" w:uiPriority="22" w:qFormat="true"/>
    <w:lsdException w:name="Emphasis" w:locked="true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/>
    <w:lsdException w:name="HTML Address" w:semiHidden="true"/>
    <w:lsdException w:name="HTML Cite" w:semiHidden="true"/>
    <w:lsdException w:name="HTML Code" w:semiHidden="true"/>
    <w:lsdException w:name="HTML Definition" w:semiHidden="true"/>
    <w:lsdException w:name="HTML Keyboard" w:semiHidden="true"/>
    <w:lsdException w:name="HTML Preformatted" w:semiHidden="true" w:unhideWhenUsed="true"/>
    <w:lsdException w:name="HTML Sample" w:semiHidden="true"/>
    <w:lsdException w:name="HTML Typewriter" w:semiHidden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uiPriority="0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locked="true" w:uiPriority="39"/>
    <w:lsdException w:name="Placeholder Text" w:semiHidden="true"/>
    <w:lsdException w:name="No Spacing" w:locked="true" w:uiPriority="1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locked="true" w:uiPriority="34" w:semiHidden="true"/>
    <w:lsdException w:name="Quote" w:locked="true" w:uiPriority="29" w:semiHidden="true" w:qFormat="true"/>
    <w:lsdException w:name="Intense Quote" w:locked="true" w:uiPriority="30" w:semiHidden="true" w:qFormat="true"/>
    <w:lsdException w:name="Medium List 2 Accent 1" w:locked="true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true" w:uiPriority="19" w:semiHidden="true" w:qFormat="true"/>
    <w:lsdException w:name="Intense Emphasis" w:locked="true" w:uiPriority="21" w:semiHidden="true" w:qFormat="true"/>
    <w:lsdException w:name="Subtle Reference" w:locked="true" w:uiPriority="31" w:semiHidden="true"/>
    <w:lsdException w:name="Intense Reference" w:locked="true" w:uiPriority="32" w:semiHidden="true" w:qFormat="true"/>
    <w:lsdException w:name="Book Title" w:locked="true" w:uiPriority="33" w:semiHidden="true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locked="true" w:uiPriority="41"/>
    <w:lsdException w:name="Plain Table 2" w:locked="true" w:uiPriority="42"/>
    <w:lsdException w:name="Plain Table 3" w:locked="true" w:uiPriority="43"/>
    <w:lsdException w:name="Plain Table 4" w:locked="true" w:uiPriority="44"/>
    <w:lsdException w:name="Plain Table 5" w:locked="true" w:uiPriority="45"/>
    <w:lsdException w:name="Grid Table Light" w:locked="true" w:uiPriority="40"/>
    <w:lsdException w:name="Grid Table 1 Light" w:locked="true" w:uiPriority="46"/>
    <w:lsdException w:name="Grid Table 2" w:locked="true" w:uiPriority="47"/>
    <w:lsdException w:name="Grid Table 3" w:locked="true" w:uiPriority="48"/>
    <w:lsdException w:name="Grid Table 4" w:locked="true" w:uiPriority="49"/>
    <w:lsdException w:name="Grid Table 5 Dark" w:locked="true" w:uiPriority="50"/>
    <w:lsdException w:name="Grid Table 6 Colorful" w:locked="true" w:uiPriority="51"/>
    <w:lsdException w:name="Grid Table 7 Colorful" w:locked="true" w:uiPriority="52"/>
    <w:lsdException w:name="Grid Table 1 Light Accent 1" w:locked="true" w:uiPriority="46"/>
    <w:lsdException w:name="Grid Table 2 Accent 1" w:locked="true" w:uiPriority="47"/>
    <w:lsdException w:name="Grid Table 3 Accent 1" w:locked="true" w:uiPriority="48"/>
    <w:lsdException w:name="Grid Table 4 Accent 1" w:locked="true" w:uiPriority="49"/>
    <w:lsdException w:name="Grid Table 5 Dark Accent 1" w:locked="true" w:uiPriority="50"/>
    <w:lsdException w:name="Grid Table 6 Colorful Accent 1" w:locked="true" w:uiPriority="51"/>
    <w:lsdException w:name="Grid Table 7 Colorful Accent 1" w:locked="true" w:uiPriority="52"/>
    <w:lsdException w:name="Grid Table 1 Light Accent 2" w:locked="true" w:uiPriority="46"/>
    <w:lsdException w:name="Grid Table 2 Accent 2" w:locked="true" w:uiPriority="47"/>
    <w:lsdException w:name="Grid Table 3 Accent 2" w:locked="true" w:uiPriority="48"/>
    <w:lsdException w:name="Grid Table 4 Accent 2" w:locked="true" w:uiPriority="49"/>
    <w:lsdException w:name="Grid Table 5 Dark Accent 2" w:locked="true" w:uiPriority="50"/>
    <w:lsdException w:name="Grid Table 6 Colorful Accent 2" w:locked="true" w:uiPriority="51"/>
    <w:lsdException w:name="Grid Table 7 Colorful Accent 2" w:locked="true" w:uiPriority="52"/>
    <w:lsdException w:name="Grid Table 1 Light Accent 3" w:locked="true" w:uiPriority="46"/>
    <w:lsdException w:name="Grid Table 2 Accent 3" w:locked="true" w:uiPriority="47"/>
    <w:lsdException w:name="Grid Table 3 Accent 3" w:locked="true" w:uiPriority="48"/>
    <w:lsdException w:name="Grid Table 4 Accent 3" w:locked="true" w:uiPriority="49"/>
    <w:lsdException w:name="Grid Table 5 Dark Accent 3" w:locked="true" w:uiPriority="50"/>
    <w:lsdException w:name="Grid Table 6 Colorful Accent 3" w:locked="true" w:uiPriority="51"/>
    <w:lsdException w:name="Grid Table 7 Colorful Accent 3" w:locked="true" w:uiPriority="52"/>
    <w:lsdException w:name="Grid Table 1 Light Accent 4" w:locked="true" w:uiPriority="46"/>
    <w:lsdException w:name="Grid Table 2 Accent 4" w:locked="true" w:uiPriority="47"/>
    <w:lsdException w:name="Grid Table 3 Accent 4" w:locked="true" w:uiPriority="48"/>
    <w:lsdException w:name="Grid Table 4 Accent 4" w:locked="true" w:uiPriority="49"/>
    <w:lsdException w:name="Grid Table 5 Dark Accent 4" w:locked="true" w:uiPriority="50"/>
    <w:lsdException w:name="Grid Table 6 Colorful Accent 4" w:locked="true" w:uiPriority="51"/>
    <w:lsdException w:name="Grid Table 7 Colorful Accent 4" w:locked="true" w:uiPriority="52"/>
    <w:lsdException w:name="Grid Table 1 Light Accent 5" w:locked="true" w:uiPriority="46"/>
    <w:lsdException w:name="Grid Table 2 Accent 5" w:locked="true" w:uiPriority="47"/>
    <w:lsdException w:name="Grid Table 3 Accent 5" w:locked="true" w:uiPriority="48"/>
    <w:lsdException w:name="Grid Table 4 Accent 5" w:locked="true" w:uiPriority="49"/>
    <w:lsdException w:name="Grid Table 5 Dark Accent 5" w:locked="true" w:uiPriority="50"/>
    <w:lsdException w:name="Grid Table 6 Colorful Accent 5" w:locked="true" w:uiPriority="51"/>
    <w:lsdException w:name="Grid Table 7 Colorful Accent 5" w:locked="true" w:uiPriority="52"/>
    <w:lsdException w:name="Grid Table 1 Light Accent 6" w:locked="true" w:uiPriority="46"/>
    <w:lsdException w:name="Grid Table 2 Accent 6" w:locked="true" w:uiPriority="47"/>
    <w:lsdException w:name="Grid Table 3 Accent 6" w:locked="true" w:uiPriority="48"/>
    <w:lsdException w:name="Grid Table 4 Accent 6" w:locked="true" w:uiPriority="49"/>
    <w:lsdException w:name="Grid Table 5 Dark Accent 6" w:locked="true" w:uiPriority="50"/>
    <w:lsdException w:name="Grid Table 6 Colorful Accent 6" w:locked="true" w:uiPriority="51"/>
    <w:lsdException w:name="Grid Table 7 Colorful Accent 6" w:locked="true" w:uiPriority="52"/>
    <w:lsdException w:name="List Table 1 Light" w:locked="true" w:uiPriority="46"/>
    <w:lsdException w:name="List Table 2" w:locked="true" w:uiPriority="47"/>
    <w:lsdException w:name="List Table 3" w:locked="true" w:uiPriority="48"/>
    <w:lsdException w:name="List Table 4" w:locked="true" w:uiPriority="49"/>
    <w:lsdException w:name="List Table 5 Dark" w:locked="true" w:uiPriority="50"/>
    <w:lsdException w:name="List Table 6 Colorful" w:locked="true" w:uiPriority="51"/>
    <w:lsdException w:name="List Table 7 Colorful" w:locked="true" w:uiPriority="52"/>
    <w:lsdException w:name="List Table 1 Light Accent 1" w:locked="true" w:uiPriority="46"/>
    <w:lsdException w:name="List Table 2 Accent 1" w:locked="true" w:uiPriority="47"/>
    <w:lsdException w:name="List Table 3 Accent 1" w:locked="true" w:uiPriority="48"/>
    <w:lsdException w:name="List Table 4 Accent 1" w:locked="true" w:uiPriority="49"/>
    <w:lsdException w:name="List Table 5 Dark Accent 1" w:locked="true" w:uiPriority="50"/>
    <w:lsdException w:name="List Table 6 Colorful Accent 1" w:locked="true" w:uiPriority="51"/>
    <w:lsdException w:name="List Table 7 Colorful Accent 1" w:locked="true" w:uiPriority="52"/>
    <w:lsdException w:name="List Table 1 Light Accent 2" w:locked="true" w:uiPriority="46"/>
    <w:lsdException w:name="List Table 2 Accent 2" w:locked="true" w:uiPriority="47"/>
    <w:lsdException w:name="List Table 3 Accent 2" w:locked="true" w:uiPriority="48"/>
    <w:lsdException w:name="List Table 4 Accent 2" w:locked="true" w:uiPriority="49"/>
    <w:lsdException w:name="List Table 5 Dark Accent 2" w:locked="true" w:uiPriority="50"/>
    <w:lsdException w:name="List Table 6 Colorful Accent 2" w:locked="true" w:uiPriority="51"/>
    <w:lsdException w:name="List Table 7 Colorful Accent 2" w:locked="true" w:uiPriority="52"/>
    <w:lsdException w:name="List Table 1 Light Accent 3" w:locked="true" w:uiPriority="46"/>
    <w:lsdException w:name="List Table 2 Accent 3" w:locked="true" w:uiPriority="47"/>
    <w:lsdException w:name="List Table 3 Accent 3" w:locked="true" w:uiPriority="48"/>
    <w:lsdException w:name="List Table 4 Accent 3" w:locked="true" w:uiPriority="49"/>
    <w:lsdException w:name="List Table 5 Dark Accent 3" w:locked="true" w:uiPriority="50"/>
    <w:lsdException w:name="List Table 6 Colorful Accent 3" w:locked="true" w:uiPriority="51"/>
    <w:lsdException w:name="List Table 7 Colorful Accent 3" w:locked="true" w:uiPriority="52"/>
    <w:lsdException w:name="List Table 1 Light Accent 4" w:locked="true" w:uiPriority="46"/>
    <w:lsdException w:name="List Table 2 Accent 4" w:locked="true" w:uiPriority="47"/>
    <w:lsdException w:name="List Table 3 Accent 4" w:locked="true" w:uiPriority="48"/>
    <w:lsdException w:name="List Table 4 Accent 4" w:locked="true" w:uiPriority="49"/>
    <w:lsdException w:name="List Table 5 Dark Accent 4" w:locked="true" w:uiPriority="50"/>
    <w:lsdException w:name="List Table 6 Colorful Accent 4" w:locked="true" w:uiPriority="51"/>
    <w:lsdException w:name="List Table 7 Colorful Accent 4" w:locked="true" w:uiPriority="52"/>
    <w:lsdException w:name="List Table 1 Light Accent 5" w:locked="true" w:uiPriority="46"/>
    <w:lsdException w:name="List Table 2 Accent 5" w:locked="true" w:uiPriority="47"/>
    <w:lsdException w:name="List Table 3 Accent 5" w:locked="true" w:uiPriority="48"/>
    <w:lsdException w:name="List Table 4 Accent 5" w:locked="true" w:uiPriority="49"/>
    <w:lsdException w:name="List Table 5 Dark Accent 5" w:locked="true" w:uiPriority="50"/>
    <w:lsdException w:name="List Table 6 Colorful Accent 5" w:locked="true" w:uiPriority="51"/>
    <w:lsdException w:name="List Table 7 Colorful Accent 5" w:locked="true" w:uiPriority="52"/>
    <w:lsdException w:name="List Table 1 Light Accent 6" w:locked="true" w:uiPriority="46"/>
    <w:lsdException w:name="List Table 2 Accent 6" w:locked="true" w:uiPriority="47"/>
    <w:lsdException w:name="List Table 3 Accent 6" w:locked="true" w:uiPriority="48"/>
    <w:lsdException w:name="List Table 4 Accent 6" w:locked="true" w:uiPriority="49"/>
    <w:lsdException w:name="List Table 5 Dark Accent 6" w:locked="true" w:uiPriority="50"/>
    <w:lsdException w:name="List Table 6 Colorful Accent 6" w:locked="true" w:uiPriority="51"/>
    <w:lsdException w:name="List Table 7 Colorful Accent 6" w:locked="true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uiPriority w:val="99"/>
    <w:rsid w:val="001966D9"/>
  </w:style>
  <w:style w:type="paragraph" w:styleId="Heading1">
    <w:name w:val="heading 1"/>
    <w:aliases w:val="IGEM factsheet title"/>
    <w:next w:val="IGEMbody"/>
    <w:link w:val="Heading1Char"/>
    <w:uiPriority w:val="5"/>
    <w:qFormat/>
    <w:locked/>
    <w:rsid w:val="00F7616B"/>
    <w:pPr>
      <w:keepNext/>
      <w:keepLines/>
      <w:tabs>
        <w:tab w:val="num" w:pos="1021"/>
      </w:tabs>
      <w:spacing w:after="240" w:line="240" w:lineRule="auto"/>
      <w:outlineLvl w:val="0"/>
    </w:pPr>
    <w:rPr>
      <w:rFonts w:eastAsia="Times New Roman" w:cs="Times New Roman"/>
      <w:bCs/>
      <w:color w:val="484544" w:themeColor="text1"/>
      <w:sz w:val="44"/>
      <w:szCs w:val="44"/>
    </w:rPr>
  </w:style>
  <w:style w:type="paragraph" w:styleId="Heading2">
    <w:name w:val="heading 2"/>
    <w:next w:val="IGEMbody"/>
    <w:link w:val="Heading2Char"/>
    <w:uiPriority w:val="6"/>
    <w:qFormat/>
    <w:locked/>
    <w:rsid w:val="000922D1"/>
    <w:pPr>
      <w:keepNext/>
      <w:keepLines/>
      <w:spacing w:before="240" w:after="90" w:line="240" w:lineRule="auto"/>
      <w:outlineLvl w:val="1"/>
    </w:pPr>
    <w:rPr>
      <w:rFonts w:eastAsia="Times New Roman" w:cs="Times New Roman"/>
      <w:b/>
      <w:color w:val="9E1981" w:themeColor="text2"/>
      <w:sz w:val="28"/>
      <w:szCs w:val="28"/>
    </w:rPr>
  </w:style>
  <w:style w:type="paragraph" w:styleId="Heading3">
    <w:name w:val="heading 3"/>
    <w:next w:val="IGEMbody"/>
    <w:link w:val="Heading3Char"/>
    <w:uiPriority w:val="7"/>
    <w:qFormat/>
    <w:rsid w:val="000922D1"/>
    <w:pPr>
      <w:keepNext/>
      <w:keepLines/>
      <w:spacing w:before="280" w:after="120" w:line="240" w:lineRule="auto"/>
      <w:outlineLvl w:val="2"/>
    </w:pPr>
    <w:rPr>
      <w:rFonts w:eastAsia="MS Gothic" w:cs="Times New Roman"/>
      <w:b/>
      <w:bCs/>
      <w:color w:val="auto"/>
      <w:sz w:val="24"/>
      <w:szCs w:val="26"/>
    </w:rPr>
  </w:style>
  <w:style w:type="paragraph" w:styleId="Heading4">
    <w:name w:val="heading 4"/>
    <w:next w:val="IGEMbody"/>
    <w:link w:val="Heading4Char"/>
    <w:uiPriority w:val="8"/>
    <w:qFormat/>
    <w:rsid w:val="00C43415"/>
    <w:pPr>
      <w:keepNext/>
      <w:keepLines/>
      <w:spacing w:before="240" w:after="120"/>
      <w:outlineLvl w:val="3"/>
    </w:pPr>
    <w:rPr>
      <w:rFonts w:eastAsia="MS Mincho" w:cs="Times New Roman"/>
      <w:b/>
      <w:bCs/>
      <w:color w:val="auto"/>
      <w:sz w:val="20"/>
      <w:szCs w:val="20"/>
    </w:rPr>
  </w:style>
  <w:style w:type="paragraph" w:styleId="Heading5">
    <w:name w:val="heading 5"/>
    <w:next w:val="IGEMbody"/>
    <w:link w:val="Heading5Char"/>
    <w:uiPriority w:val="9"/>
    <w:qFormat/>
    <w:rsid w:val="0027732B"/>
    <w:pPr>
      <w:keepNext/>
      <w:keepLines/>
      <w:suppressAutoHyphens/>
      <w:spacing w:before="240" w:after="120" w:line="240" w:lineRule="auto"/>
      <w:outlineLvl w:val="4"/>
    </w:pPr>
    <w:rPr>
      <w:rFonts w:eastAsia="MS Mincho" w:cs="Times New Roman"/>
      <w:b/>
      <w:bCs/>
      <w:i/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68A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hAnsiTheme="majorHAnsi" w:eastAsiaTheme="majorEastAsia" w:cstheme="majorBidi"/>
      <w:color w:val="2D12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E68A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D12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E68A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hAnsiTheme="majorHAnsi" w:eastAsiaTheme="majorEastAsia" w:cstheme="majorBidi"/>
      <w:color w:val="6460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E68A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64605F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DC46A9"/>
    <w:rPr>
      <w:rFonts w:ascii="Calibri" w:hAnsi="Calibri"/>
      <w:i/>
      <w:iCs/>
    </w:rPr>
  </w:style>
  <w:style w:type="paragraph" w:styleId="Header">
    <w:name w:val="header"/>
    <w:basedOn w:val="Normal"/>
    <w:link w:val="HeaderChar"/>
    <w:uiPriority w:val="99"/>
    <w:semiHidden/>
    <w:locked/>
    <w:rsid w:val="007B47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semiHidden/>
    <w:rsid w:val="009361C3"/>
  </w:style>
  <w:style w:type="paragraph" w:styleId="Footer">
    <w:name w:val="footer"/>
    <w:basedOn w:val="Normal"/>
    <w:link w:val="FooterChar"/>
    <w:uiPriority w:val="98"/>
    <w:semiHidden/>
    <w:locked/>
    <w:rsid w:val="00BC10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8"/>
    <w:semiHidden/>
    <w:rsid w:val="009361C3"/>
  </w:style>
  <w:style w:type="character" w:styleId="Heading1Char" w:customStyle="true">
    <w:name w:val="Heading 1 Char"/>
    <w:aliases w:val="IGEM factsheet title Char"/>
    <w:link w:val="Heading1"/>
    <w:uiPriority w:val="5"/>
    <w:rsid w:val="00F7616B"/>
    <w:rPr>
      <w:rFonts w:eastAsia="Times New Roman" w:cs="Times New Roman"/>
      <w:bCs/>
      <w:color w:val="484544" w:themeColor="text1"/>
      <w:sz w:val="44"/>
      <w:szCs w:val="44"/>
    </w:rPr>
  </w:style>
  <w:style w:type="paragraph" w:styleId="TOC1">
    <w:name w:val="toc 1"/>
    <w:basedOn w:val="Normal"/>
    <w:next w:val="Normal"/>
    <w:uiPriority w:val="39"/>
    <w:rsid w:val="004C7265"/>
    <w:pPr>
      <w:keepLines/>
      <w:tabs>
        <w:tab w:val="right" w:leader="dot" w:pos="10206"/>
      </w:tabs>
      <w:suppressAutoHyphens/>
      <w:spacing w:before="240" w:after="120" w:line="240" w:lineRule="auto"/>
    </w:pPr>
    <w:rPr>
      <w:noProof/>
      <w:color w:val="9E1981" w:themeColor="text2"/>
      <w:sz w:val="20"/>
    </w:rPr>
  </w:style>
  <w:style w:type="character" w:styleId="Heading2Char" w:customStyle="true">
    <w:name w:val="Heading 2 Char"/>
    <w:link w:val="Heading2"/>
    <w:uiPriority w:val="6"/>
    <w:rsid w:val="000922D1"/>
    <w:rPr>
      <w:rFonts w:eastAsia="Times New Roman" w:cs="Times New Roman"/>
      <w:b/>
      <w:color w:val="9E1981" w:themeColor="text2"/>
      <w:sz w:val="28"/>
      <w:szCs w:val="28"/>
    </w:rPr>
  </w:style>
  <w:style w:type="character" w:styleId="Heading3Char" w:customStyle="true">
    <w:name w:val="Heading 3 Char"/>
    <w:link w:val="Heading3"/>
    <w:uiPriority w:val="7"/>
    <w:rsid w:val="000922D1"/>
    <w:rPr>
      <w:rFonts w:eastAsia="MS Gothic" w:cs="Times New Roman"/>
      <w:b/>
      <w:bCs/>
      <w:color w:val="auto"/>
      <w:sz w:val="24"/>
      <w:szCs w:val="26"/>
    </w:rPr>
  </w:style>
  <w:style w:type="table" w:styleId="TableGrid">
    <w:name w:val="Table Grid"/>
    <w:basedOn w:val="TableNormal"/>
    <w:uiPriority w:val="39"/>
    <w:locked/>
    <w:rsid w:val="00FB3D38"/>
    <w:pPr>
      <w:spacing w:after="0" w:line="240" w:lineRule="auto"/>
    </w:pPr>
    <w:tblPr>
      <w:tblBorders>
        <w:top w:val="single" w:color="484544" w:themeColor="text1" w:sz="4" w:space="0"/>
        <w:bottom w:val="single" w:color="484544" w:themeColor="text1" w:sz="4" w:space="0"/>
        <w:insideH w:val="single" w:color="484544" w:themeColor="text1" w:sz="4" w:space="0"/>
      </w:tblBorders>
      <w:tblCellMar>
        <w:top w:w="113" w:type="dxa"/>
        <w:bottom w:w="113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C2483" w:themeFill="accent1"/>
      </w:tcPr>
    </w:tblStylePr>
  </w:style>
  <w:style w:type="character" w:styleId="Strong">
    <w:name w:val="Strong"/>
    <w:basedOn w:val="DefaultParagraphFont"/>
    <w:uiPriority w:val="22"/>
    <w:semiHidden/>
    <w:qFormat/>
    <w:locked/>
    <w:rsid w:val="00114CF5"/>
    <w:rPr>
      <w:b/>
      <w:bCs/>
    </w:rPr>
  </w:style>
  <w:style w:type="character" w:styleId="Heading4Char" w:customStyle="true">
    <w:name w:val="Heading 4 Char"/>
    <w:link w:val="Heading4"/>
    <w:uiPriority w:val="8"/>
    <w:rsid w:val="00FB3D38"/>
    <w:rPr>
      <w:rFonts w:eastAsia="MS Mincho" w:cs="Times New Roman"/>
      <w:b/>
      <w:bCs/>
      <w:color w:val="auto"/>
      <w:sz w:val="20"/>
      <w:szCs w:val="20"/>
    </w:rPr>
  </w:style>
  <w:style w:type="character" w:styleId="Heading5Char" w:customStyle="true">
    <w:name w:val="Heading 5 Char"/>
    <w:link w:val="Heading5"/>
    <w:uiPriority w:val="9"/>
    <w:rsid w:val="0027732B"/>
    <w:rPr>
      <w:rFonts w:eastAsia="MS Mincho" w:cs="Times New Roman"/>
      <w:b/>
      <w:bCs/>
      <w:i/>
      <w:color w:val="auto"/>
      <w:sz w:val="20"/>
      <w:szCs w:val="20"/>
    </w:rPr>
  </w:style>
  <w:style w:type="character" w:styleId="Heading6Char" w:customStyle="true">
    <w:name w:val="Heading 6 Char"/>
    <w:basedOn w:val="DefaultParagraphFont"/>
    <w:link w:val="Heading6"/>
    <w:uiPriority w:val="9"/>
    <w:rsid w:val="00FB3D38"/>
    <w:rPr>
      <w:rFonts w:asciiTheme="majorHAnsi" w:hAnsiTheme="majorHAnsi" w:eastAsiaTheme="majorEastAsia" w:cstheme="majorBidi"/>
      <w:color w:val="2D1241" w:themeColor="accent1" w:themeShade="7F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BE1E57"/>
    <w:rPr>
      <w:rFonts w:asciiTheme="majorHAnsi" w:hAnsiTheme="majorHAnsi" w:eastAsiaTheme="majorEastAsia" w:cstheme="majorBidi"/>
      <w:i/>
      <w:iCs/>
      <w:color w:val="2D1241" w:themeColor="accent1" w:themeShade="7F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BE1E57"/>
    <w:rPr>
      <w:rFonts w:asciiTheme="majorHAnsi" w:hAnsiTheme="majorHAnsi" w:eastAsiaTheme="majorEastAsia" w:cstheme="majorBidi"/>
      <w:color w:val="64605F" w:themeColor="text1" w:themeTint="D8"/>
      <w:sz w:val="21"/>
      <w:szCs w:val="21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BE1E57"/>
    <w:rPr>
      <w:rFonts w:asciiTheme="majorHAnsi" w:hAnsiTheme="majorHAnsi" w:eastAsiaTheme="majorEastAsia" w:cstheme="majorBidi"/>
      <w:i/>
      <w:iCs/>
      <w:color w:val="64605F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locked/>
    <w:rsid w:val="00353878"/>
    <w:pPr>
      <w:ind w:left="720"/>
      <w:contextualSpacing/>
    </w:pPr>
  </w:style>
  <w:style w:type="table" w:styleId="MediumGrid3-Accent3">
    <w:name w:val="Medium Grid 3 Accent 3"/>
    <w:basedOn w:val="TableNormal"/>
    <w:uiPriority w:val="69"/>
    <w:semiHidden/>
    <w:unhideWhenUsed/>
    <w:rsid w:val="00D41A5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D0CF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84544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84544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84544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84544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A1A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A1A0" w:themeFill="accent3" w:themeFillTint="7F"/>
      </w:tcPr>
    </w:tblStylePr>
  </w:style>
  <w:style w:type="table" w:styleId="PlainTable1">
    <w:name w:val="Plain Table 1"/>
    <w:basedOn w:val="TableNormal"/>
    <w:uiPriority w:val="41"/>
    <w:locked/>
    <w:rsid w:val="003C53A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8"/>
    <w:unhideWhenUsed/>
    <w:rsid w:val="002D5F69"/>
    <w:pPr>
      <w:spacing w:after="0" w:line="240" w:lineRule="auto"/>
    </w:pPr>
    <w:rPr>
      <w:color w:val="484544" w:themeColor="text1"/>
    </w:rPr>
  </w:style>
  <w:style w:type="character" w:styleId="FootnoteTextChar" w:customStyle="true">
    <w:name w:val="Footnote Text Char"/>
    <w:basedOn w:val="DefaultParagraphFont"/>
    <w:link w:val="FootnoteText"/>
    <w:uiPriority w:val="8"/>
    <w:rsid w:val="002D5F69"/>
    <w:rPr>
      <w:color w:val="484544" w:themeColor="text1"/>
    </w:rPr>
  </w:style>
  <w:style w:type="character" w:styleId="FootnoteReference">
    <w:name w:val="footnote reference"/>
    <w:basedOn w:val="DefaultParagraphFont"/>
    <w:uiPriority w:val="8"/>
    <w:unhideWhenUsed/>
    <w:rsid w:val="0023315C"/>
    <w:rPr>
      <w:vertAlign w:val="superscript"/>
    </w:rPr>
  </w:style>
  <w:style w:type="paragraph" w:styleId="Caption">
    <w:name w:val="caption"/>
    <w:basedOn w:val="Normal"/>
    <w:next w:val="Normal"/>
    <w:uiPriority w:val="98"/>
    <w:semiHidden/>
    <w:locked/>
    <w:rsid w:val="0023315C"/>
    <w:pPr>
      <w:spacing w:after="200" w:line="240" w:lineRule="auto"/>
    </w:pPr>
    <w:rPr>
      <w:i/>
      <w:iCs/>
      <w:color w:val="9E1981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A"/>
    <w:pPr>
      <w:spacing w:after="0" w:line="240" w:lineRule="auto"/>
    </w:pPr>
    <w:rPr>
      <w:rFonts w:ascii="Segoe UI" w:hAnsi="Segoe UI" w:cs="Segoe UI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2E52CA"/>
    <w:rPr>
      <w:rFonts w:ascii="Segoe UI" w:hAnsi="Segoe UI" w:cs="Segoe UI"/>
    </w:rPr>
  </w:style>
  <w:style w:type="table" w:styleId="TableGridLight">
    <w:name w:val="Grid Table Light"/>
    <w:basedOn w:val="TableNormal"/>
    <w:uiPriority w:val="40"/>
    <w:locked/>
    <w:rsid w:val="0019433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2-Accent1">
    <w:name w:val="List Table 2 Accent 1"/>
    <w:basedOn w:val="TableNormal"/>
    <w:uiPriority w:val="47"/>
    <w:locked/>
    <w:rsid w:val="005D6DEF"/>
    <w:pPr>
      <w:spacing w:after="0" w:line="240" w:lineRule="auto"/>
    </w:pPr>
    <w:tblPr>
      <w:tblStyleRowBandSize w:val="1"/>
      <w:tblStyleColBandSize w:val="1"/>
      <w:tblBorders>
        <w:top w:val="single" w:color="A25DD2" w:themeColor="accent1" w:themeTint="99" w:sz="4" w:space="0"/>
        <w:bottom w:val="single" w:color="A25DD2" w:themeColor="accent1" w:themeTint="99" w:sz="4" w:space="0"/>
        <w:insideH w:val="single" w:color="A25DD2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9F0" w:themeFill="accent1" w:themeFillTint="33"/>
      </w:tcPr>
    </w:tblStylePr>
    <w:tblStylePr w:type="band1Horz">
      <w:tblPr/>
      <w:tcPr>
        <w:shd w:val="clear" w:color="auto" w:fill="E0C9F0" w:themeFill="accent1" w:themeFillTint="33"/>
      </w:tcPr>
    </w:tblStylePr>
  </w:style>
  <w:style w:type="character" w:styleId="CommentReference">
    <w:name w:val="annotation reference"/>
    <w:basedOn w:val="DefaultParagraphFont"/>
    <w:semiHidden/>
    <w:rsid w:val="00FB3D38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1F17"/>
    <w:pPr>
      <w:spacing w:line="240" w:lineRule="auto"/>
    </w:pPr>
    <w:rPr>
      <w:color w:val="auto"/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semiHidden/>
    <w:rsid w:val="00FB3D38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BB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8816BB"/>
    <w:rPr>
      <w:b/>
      <w:bCs/>
      <w:color w:val="auto"/>
      <w:sz w:val="20"/>
      <w:szCs w:val="20"/>
    </w:rPr>
  </w:style>
  <w:style w:type="table" w:styleId="MediumList2-Accent1">
    <w:name w:val="Medium List 2 Accent 1"/>
    <w:basedOn w:val="TableNormal"/>
    <w:uiPriority w:val="66"/>
    <w:locked/>
    <w:rsid w:val="00A12070"/>
    <w:pPr>
      <w:spacing w:after="0" w:line="240" w:lineRule="auto"/>
    </w:pPr>
    <w:rPr>
      <w:rFonts w:asciiTheme="majorHAnsi" w:hAnsiTheme="majorHAnsi" w:eastAsiaTheme="majorEastAsia" w:cstheme="majorBidi"/>
      <w:color w:val="484544" w:themeColor="text1"/>
      <w:sz w:val="22"/>
      <w:szCs w:val="22"/>
      <w:lang w:val="en-US"/>
    </w:rPr>
    <w:tblPr>
      <w:tblStyleRowBandSize w:val="1"/>
      <w:tblStyleColBandSize w:val="1"/>
      <w:tblBorders>
        <w:top w:val="single" w:color="5C2483" w:themeColor="accent1" w:sz="8" w:space="0"/>
        <w:left w:val="single" w:color="5C2483" w:themeColor="accent1" w:sz="8" w:space="0"/>
        <w:bottom w:val="single" w:color="5C2483" w:themeColor="accent1" w:sz="8" w:space="0"/>
        <w:right w:val="single" w:color="5C248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C248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C248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C248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C248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B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B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1Light-Accent3">
    <w:name w:val="Grid Table 1 Light Accent 3"/>
    <w:basedOn w:val="TableNormal"/>
    <w:uiPriority w:val="46"/>
    <w:locked/>
    <w:rsid w:val="00B03A99"/>
    <w:pPr>
      <w:spacing w:after="0" w:line="240" w:lineRule="auto"/>
    </w:pPr>
    <w:tblPr>
      <w:tblStyleRowBandSize w:val="1"/>
      <w:tblStyleColBandSize w:val="1"/>
      <w:tblBorders>
        <w:top w:val="single" w:color="B7B3B2" w:themeColor="accent3" w:themeTint="66" w:sz="4" w:space="0"/>
        <w:left w:val="single" w:color="B7B3B2" w:themeColor="accent3" w:themeTint="66" w:sz="4" w:space="0"/>
        <w:bottom w:val="single" w:color="B7B3B2" w:themeColor="accent3" w:themeTint="66" w:sz="4" w:space="0"/>
        <w:right w:val="single" w:color="B7B3B2" w:themeColor="accent3" w:themeTint="66" w:sz="4" w:space="0"/>
        <w:insideH w:val="single" w:color="B7B3B2" w:themeColor="accent3" w:themeTint="66" w:sz="4" w:space="0"/>
        <w:insideV w:val="single" w:color="B7B3B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938E8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38E8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TOC1"/>
    <w:next w:val="Normal"/>
    <w:uiPriority w:val="39"/>
    <w:rsid w:val="004C7265"/>
    <w:pPr>
      <w:spacing w:before="0"/>
    </w:pPr>
    <w:rPr>
      <w:color w:val="484544" w:themeColor="text1"/>
    </w:rPr>
  </w:style>
  <w:style w:type="character" w:styleId="Hyperlink">
    <w:name w:val="Hyperlink"/>
    <w:basedOn w:val="DefaultParagraphFont"/>
    <w:uiPriority w:val="99"/>
    <w:locked/>
    <w:rsid w:val="00A7204A"/>
    <w:rPr>
      <w:color w:val="9E1981" w:themeColor="text2"/>
      <w:u w:val="dotted"/>
    </w:rPr>
  </w:style>
  <w:style w:type="table" w:styleId="PlainTable2">
    <w:name w:val="Plain Table 2"/>
    <w:basedOn w:val="TableNormal"/>
    <w:uiPriority w:val="42"/>
    <w:locked/>
    <w:rsid w:val="00692F30"/>
    <w:pPr>
      <w:spacing w:after="0" w:line="240" w:lineRule="auto"/>
    </w:pPr>
    <w:tblPr>
      <w:tblStyleRowBandSize w:val="1"/>
      <w:tblStyleColBandSize w:val="1"/>
      <w:tblBorders>
        <w:top w:val="single" w:color="A4A09F" w:themeColor="text1" w:themeTint="80" w:sz="4" w:space="0"/>
        <w:bottom w:val="single" w:color="A4A09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A4A09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A4A09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A4A09F" w:themeColor="text1" w:themeTint="80" w:sz="4" w:space="0"/>
          <w:right w:val="single" w:color="A4A09F" w:themeColor="text1" w:themeTint="80" w:sz="4" w:space="0"/>
        </w:tcBorders>
      </w:tcPr>
    </w:tblStylePr>
    <w:tblStylePr w:type="band2Vert">
      <w:tblPr/>
      <w:tcPr>
        <w:tcBorders>
          <w:left w:val="single" w:color="A4A09F" w:themeColor="text1" w:themeTint="80" w:sz="4" w:space="0"/>
          <w:right w:val="single" w:color="A4A09F" w:themeColor="text1" w:themeTint="80" w:sz="4" w:space="0"/>
        </w:tcBorders>
      </w:tcPr>
    </w:tblStylePr>
    <w:tblStylePr w:type="band1Horz">
      <w:tblPr/>
      <w:tcPr>
        <w:tcBorders>
          <w:top w:val="single" w:color="A4A09F" w:themeColor="text1" w:themeTint="80" w:sz="4" w:space="0"/>
          <w:bottom w:val="single" w:color="A4A09F" w:themeColor="text1" w:themeTint="80" w:sz="4" w:space="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rsid w:val="006120D0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rsid w:val="00FB3D38"/>
  </w:style>
  <w:style w:type="paragraph" w:styleId="Revision">
    <w:name w:val="Revision"/>
    <w:hidden/>
    <w:uiPriority w:val="99"/>
    <w:semiHidden/>
    <w:rsid w:val="00C92C45"/>
    <w:pPr>
      <w:spacing w:after="0" w:line="240" w:lineRule="auto"/>
    </w:pPr>
  </w:style>
  <w:style w:type="table" w:styleId="TableColorful3">
    <w:name w:val="Table Colorful 3"/>
    <w:basedOn w:val="TableNormal"/>
    <w:semiHidden/>
    <w:rsid w:val="005F39B3"/>
    <w:pPr>
      <w:spacing w:after="0" w:line="240" w:lineRule="auto"/>
    </w:pPr>
    <w:rPr>
      <w:rFonts w:eastAsia="Times New Roman" w:cs="Arial"/>
      <w:color w:val="auto"/>
      <w:sz w:val="20"/>
      <w:szCs w:val="20"/>
      <w:lang w:eastAsia="en-AU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9D1603"/>
    <w:pPr>
      <w:spacing w:before="100" w:beforeAutospacing="true" w:after="100" w:afterAutospacing="true" w:line="240" w:lineRule="auto"/>
    </w:pPr>
    <w:rPr>
      <w:rFonts w:ascii="Times New Roman" w:hAnsi="Times New Roman" w:cs="Times New Roman" w:eastAsiaTheme="minorEastAsia"/>
      <w:color w:val="auto"/>
      <w:sz w:val="24"/>
      <w:szCs w:val="24"/>
      <w:lang w:eastAsia="en-AU"/>
    </w:rPr>
  </w:style>
  <w:style w:type="paragraph" w:styleId="NoSpacing">
    <w:name w:val="No Spacing"/>
    <w:uiPriority w:val="98"/>
    <w:semiHidden/>
    <w:locked/>
    <w:rsid w:val="00AA6462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numbering" w:styleId="ZZTablebullets" w:customStyle="true">
    <w:name w:val="ZZ Table bullets"/>
    <w:basedOn w:val="NoList"/>
    <w:rsid w:val="001966D9"/>
    <w:pPr>
      <w:numPr>
        <w:numId w:val="25"/>
      </w:numPr>
    </w:pPr>
  </w:style>
  <w:style w:type="paragraph" w:styleId="Default" w:customStyle="true">
    <w:name w:val="Default"/>
    <w:uiPriority w:val="98"/>
    <w:semiHidden/>
    <w:rsid w:val="00581B4B"/>
    <w:pPr>
      <w:autoSpaceDE w:val="false"/>
      <w:autoSpaceDN w:val="false"/>
      <w:adjustRightInd w:val="false"/>
      <w:spacing w:after="0" w:line="240" w:lineRule="auto"/>
    </w:pPr>
    <w:rPr>
      <w:rFonts w:cs="Arial"/>
      <w:color w:val="000000"/>
      <w:sz w:val="24"/>
      <w:szCs w:val="24"/>
    </w:rPr>
  </w:style>
  <w:style w:type="paragraph" w:styleId="IGEMbody" w:customStyle="true">
    <w:name w:val="IGEM body"/>
    <w:qFormat/>
    <w:rsid w:val="0027732B"/>
    <w:pPr>
      <w:spacing w:after="120" w:line="288" w:lineRule="auto"/>
    </w:pPr>
    <w:rPr>
      <w:rFonts w:eastAsia="Times" w:cs="Times New Roman"/>
      <w:color w:val="484544" w:themeColor="text1"/>
      <w:sz w:val="20"/>
      <w:szCs w:val="20"/>
    </w:rPr>
  </w:style>
  <w:style w:type="paragraph" w:styleId="IGEMbullet1" w:customStyle="true">
    <w:name w:val="IGEM bullet 1"/>
    <w:basedOn w:val="IGEMbody"/>
    <w:uiPriority w:val="1"/>
    <w:qFormat/>
    <w:rsid w:val="001966D9"/>
    <w:pPr>
      <w:numPr>
        <w:numId w:val="26"/>
      </w:numPr>
      <w:spacing w:after="40"/>
    </w:pPr>
  </w:style>
  <w:style w:type="paragraph" w:styleId="IGEMnumberloweralpha" w:customStyle="true">
    <w:name w:val="IGEM number lower alpha"/>
    <w:basedOn w:val="IGEMbody"/>
    <w:uiPriority w:val="29"/>
    <w:rsid w:val="001966D9"/>
    <w:pPr>
      <w:numPr>
        <w:numId w:val="29"/>
      </w:numPr>
    </w:pPr>
  </w:style>
  <w:style w:type="paragraph" w:styleId="IGEMnumberloweralphaindent" w:customStyle="true">
    <w:name w:val="IGEM number lower alpha indent"/>
    <w:basedOn w:val="IGEMbody"/>
    <w:uiPriority w:val="29"/>
    <w:rsid w:val="001966D9"/>
    <w:pPr>
      <w:numPr>
        <w:ilvl w:val="1"/>
        <w:numId w:val="29"/>
      </w:numPr>
    </w:pPr>
  </w:style>
  <w:style w:type="paragraph" w:styleId="IGEMtablefigurenote" w:customStyle="true">
    <w:name w:val="IGEM table/figure note"/>
    <w:uiPriority w:val="19"/>
    <w:qFormat/>
    <w:rsid w:val="002D5F69"/>
    <w:pPr>
      <w:spacing w:before="60" w:after="60" w:line="240" w:lineRule="exact"/>
    </w:pPr>
    <w:rPr>
      <w:rFonts w:eastAsia="Times New Roman" w:cs="Times New Roman"/>
      <w:color w:val="484544" w:themeColor="text1"/>
      <w:sz w:val="18"/>
      <w:szCs w:val="20"/>
    </w:rPr>
  </w:style>
  <w:style w:type="paragraph" w:styleId="IGEMtablebody" w:customStyle="true">
    <w:name w:val="IGEM table body"/>
    <w:uiPriority w:val="19"/>
    <w:qFormat/>
    <w:rsid w:val="002D5F69"/>
    <w:pPr>
      <w:spacing w:before="80" w:after="60" w:line="240" w:lineRule="auto"/>
    </w:pPr>
    <w:rPr>
      <w:rFonts w:eastAsia="Times New Roman" w:cs="Times New Roman"/>
      <w:color w:val="484544" w:themeColor="text1"/>
      <w:sz w:val="20"/>
      <w:szCs w:val="20"/>
    </w:rPr>
  </w:style>
  <w:style w:type="paragraph" w:styleId="IGEMtablecaption" w:customStyle="true">
    <w:name w:val="IGEM table caption"/>
    <w:next w:val="IGEMbody"/>
    <w:uiPriority w:val="17"/>
    <w:qFormat/>
    <w:rsid w:val="009C23AC"/>
    <w:pPr>
      <w:keepNext/>
      <w:keepLines/>
      <w:numPr>
        <w:numId w:val="37"/>
      </w:numPr>
      <w:spacing w:before="240" w:after="120"/>
    </w:pPr>
    <w:rPr>
      <w:rFonts w:eastAsia="Times New Roman" w:cs="Times New Roman"/>
      <w:b/>
      <w:color w:val="auto"/>
      <w:sz w:val="20"/>
      <w:szCs w:val="20"/>
    </w:rPr>
  </w:style>
  <w:style w:type="paragraph" w:styleId="IGEMfigurecaption" w:customStyle="true">
    <w:name w:val="IGEM figure caption"/>
    <w:next w:val="IGEMbody"/>
    <w:uiPriority w:val="17"/>
    <w:qFormat/>
    <w:rsid w:val="009C23AC"/>
    <w:pPr>
      <w:keepNext/>
      <w:keepLines/>
      <w:numPr>
        <w:numId w:val="38"/>
      </w:numPr>
      <w:spacing w:before="240" w:after="120" w:line="240" w:lineRule="auto"/>
    </w:pPr>
    <w:rPr>
      <w:rFonts w:eastAsia="Times New Roman" w:cs="Times New Roman"/>
      <w:b/>
      <w:color w:val="auto"/>
      <w:sz w:val="20"/>
      <w:szCs w:val="20"/>
    </w:rPr>
  </w:style>
  <w:style w:type="paragraph" w:styleId="IGEMfooter" w:customStyle="true">
    <w:name w:val="IGEM footer"/>
    <w:uiPriority w:val="98"/>
    <w:rsid w:val="002D5F69"/>
    <w:pPr>
      <w:tabs>
        <w:tab w:val="right" w:pos="9299"/>
      </w:tabs>
      <w:spacing w:after="0" w:line="240" w:lineRule="auto"/>
    </w:pPr>
    <w:rPr>
      <w:rFonts w:eastAsia="Times New Roman" w:cs="Arial"/>
      <w:color w:val="484544" w:themeColor="text1"/>
      <w:sz w:val="18"/>
      <w:szCs w:val="18"/>
    </w:rPr>
  </w:style>
  <w:style w:type="paragraph" w:styleId="IGEMbullet2" w:customStyle="true">
    <w:name w:val="IGEM bullet 2"/>
    <w:basedOn w:val="IGEMbody"/>
    <w:uiPriority w:val="2"/>
    <w:qFormat/>
    <w:rsid w:val="001966D9"/>
    <w:pPr>
      <w:numPr>
        <w:ilvl w:val="1"/>
        <w:numId w:val="26"/>
      </w:numPr>
      <w:spacing w:after="40"/>
    </w:pPr>
  </w:style>
  <w:style w:type="paragraph" w:styleId="IGEMheader" w:customStyle="true">
    <w:name w:val="IGEM header"/>
    <w:basedOn w:val="IGEMfooter"/>
    <w:uiPriority w:val="98"/>
    <w:rsid w:val="009C23AC"/>
  </w:style>
  <w:style w:type="paragraph" w:styleId="IGEMnumberdigit" w:customStyle="true">
    <w:name w:val="IGEM number digit"/>
    <w:basedOn w:val="IGEMbody"/>
    <w:uiPriority w:val="29"/>
    <w:rsid w:val="001966D9"/>
    <w:pPr>
      <w:numPr>
        <w:numId w:val="27"/>
      </w:numPr>
    </w:pPr>
  </w:style>
  <w:style w:type="paragraph" w:styleId="IGEMtablecolhead" w:customStyle="true">
    <w:name w:val="IGEM table col head"/>
    <w:uiPriority w:val="19"/>
    <w:qFormat/>
    <w:rsid w:val="00956AFB"/>
    <w:pPr>
      <w:spacing w:before="80" w:after="60" w:line="240" w:lineRule="auto"/>
    </w:pPr>
    <w:rPr>
      <w:rFonts w:eastAsia="Times New Roman" w:cs="Times New Roman"/>
      <w:b/>
      <w:color w:val="FFFFFF" w:themeColor="background1"/>
      <w:sz w:val="20"/>
      <w:szCs w:val="20"/>
    </w:rPr>
  </w:style>
  <w:style w:type="paragraph" w:styleId="IGEMbodyaftertablefigure" w:customStyle="true">
    <w:name w:val="IGEM body after table/figure"/>
    <w:basedOn w:val="IGEMbody"/>
    <w:next w:val="IGEMbody"/>
    <w:rsid w:val="009C23AC"/>
    <w:pPr>
      <w:spacing w:before="240"/>
    </w:pPr>
  </w:style>
  <w:style w:type="paragraph" w:styleId="IGEMquote" w:customStyle="true">
    <w:name w:val="IGEM quote"/>
    <w:basedOn w:val="IGEMbody"/>
    <w:uiPriority w:val="34"/>
    <w:rsid w:val="00A7204A"/>
    <w:pPr>
      <w:ind w:left="567"/>
    </w:pPr>
    <w:rPr>
      <w:szCs w:val="18"/>
    </w:rPr>
  </w:style>
  <w:style w:type="numbering" w:styleId="ZZBullets" w:customStyle="true">
    <w:name w:val="ZZ Bullets"/>
    <w:rsid w:val="001966D9"/>
    <w:pPr>
      <w:numPr>
        <w:numId w:val="26"/>
      </w:numPr>
    </w:pPr>
  </w:style>
  <w:style w:type="paragraph" w:styleId="IGEMnumberlowerroman" w:customStyle="true">
    <w:name w:val="IGEM number lower roman"/>
    <w:basedOn w:val="IGEMbody"/>
    <w:uiPriority w:val="29"/>
    <w:rsid w:val="00711F17"/>
    <w:pPr>
      <w:numPr>
        <w:numId w:val="30"/>
      </w:numPr>
    </w:pPr>
  </w:style>
  <w:style w:type="paragraph" w:styleId="IGEMnumberlowerromanindent" w:customStyle="true">
    <w:name w:val="IGEM number lower roman indent"/>
    <w:basedOn w:val="IGEMbody"/>
    <w:uiPriority w:val="29"/>
    <w:rsid w:val="00711F17"/>
    <w:pPr>
      <w:numPr>
        <w:ilvl w:val="1"/>
        <w:numId w:val="30"/>
      </w:numPr>
    </w:pPr>
  </w:style>
  <w:style w:type="paragraph" w:styleId="IGEMnumberdigitindent" w:customStyle="true">
    <w:name w:val="IGEM number digit indent"/>
    <w:basedOn w:val="IGEMnumberloweralphaindent"/>
    <w:uiPriority w:val="29"/>
    <w:rsid w:val="001966D9"/>
    <w:pPr>
      <w:numPr>
        <w:numId w:val="27"/>
      </w:numPr>
    </w:pPr>
  </w:style>
  <w:style w:type="paragraph" w:styleId="IGEMbodyafterbullets" w:customStyle="true">
    <w:name w:val="IGEM body after bullets"/>
    <w:basedOn w:val="IGEMbody"/>
    <w:uiPriority w:val="3"/>
    <w:qFormat/>
    <w:rsid w:val="009C23AC"/>
    <w:pPr>
      <w:spacing w:before="120"/>
    </w:pPr>
  </w:style>
  <w:style w:type="paragraph" w:styleId="IGEMbulletafternumbers1" w:customStyle="true">
    <w:name w:val="IGEM bullet after numbers 1"/>
    <w:basedOn w:val="IGEMbody"/>
    <w:uiPriority w:val="4"/>
    <w:rsid w:val="001966D9"/>
    <w:pPr>
      <w:numPr>
        <w:ilvl w:val="2"/>
        <w:numId w:val="27"/>
      </w:numPr>
    </w:pPr>
  </w:style>
  <w:style w:type="paragraph" w:styleId="IGEMbulletafternumbers2" w:customStyle="true">
    <w:name w:val="IGEM bullet after numbers 2"/>
    <w:basedOn w:val="IGEMbody"/>
    <w:rsid w:val="001966D9"/>
    <w:pPr>
      <w:numPr>
        <w:ilvl w:val="3"/>
        <w:numId w:val="27"/>
      </w:numPr>
    </w:pPr>
  </w:style>
  <w:style w:type="paragraph" w:styleId="IGEMquotebullet1" w:customStyle="true">
    <w:name w:val="IGEM quote bullet 1"/>
    <w:basedOn w:val="IGEMquote"/>
    <w:uiPriority w:val="34"/>
    <w:rsid w:val="001966D9"/>
    <w:pPr>
      <w:numPr>
        <w:numId w:val="31"/>
      </w:numPr>
    </w:pPr>
  </w:style>
  <w:style w:type="paragraph" w:styleId="IGEMquotebullet2" w:customStyle="true">
    <w:name w:val="IGEM quote bullet 2"/>
    <w:basedOn w:val="IGEMquote"/>
    <w:uiPriority w:val="34"/>
    <w:rsid w:val="001966D9"/>
    <w:pPr>
      <w:numPr>
        <w:ilvl w:val="1"/>
        <w:numId w:val="31"/>
      </w:numPr>
    </w:pPr>
  </w:style>
  <w:style w:type="paragraph" w:styleId="IGEMtablebullet1" w:customStyle="true">
    <w:name w:val="IGEM table bullet 1"/>
    <w:basedOn w:val="IGEMtablebody"/>
    <w:uiPriority w:val="19"/>
    <w:qFormat/>
    <w:rsid w:val="001966D9"/>
    <w:pPr>
      <w:numPr>
        <w:numId w:val="25"/>
      </w:numPr>
    </w:pPr>
  </w:style>
  <w:style w:type="paragraph" w:styleId="IGEMtablebullet2" w:customStyle="true">
    <w:name w:val="IGEM table bullet 2"/>
    <w:basedOn w:val="IGEMtablebody"/>
    <w:uiPriority w:val="19"/>
    <w:qFormat/>
    <w:rsid w:val="001966D9"/>
    <w:pPr>
      <w:numPr>
        <w:ilvl w:val="1"/>
        <w:numId w:val="25"/>
      </w:numPr>
    </w:pPr>
  </w:style>
  <w:style w:type="numbering" w:styleId="ZZNumbersdigit" w:customStyle="true">
    <w:name w:val="ZZ Numbers digit"/>
    <w:rsid w:val="001966D9"/>
    <w:pPr>
      <w:numPr>
        <w:numId w:val="27"/>
      </w:numPr>
    </w:pPr>
  </w:style>
  <w:style w:type="numbering" w:styleId="ZZNumbersloweralpha" w:customStyle="true">
    <w:name w:val="ZZ Numbers lower alpha"/>
    <w:basedOn w:val="NoList"/>
    <w:rsid w:val="001966D9"/>
    <w:pPr>
      <w:numPr>
        <w:numId w:val="29"/>
      </w:numPr>
    </w:pPr>
  </w:style>
  <w:style w:type="numbering" w:styleId="ZZQuotebullets" w:customStyle="true">
    <w:name w:val="ZZ Quote bullets"/>
    <w:basedOn w:val="ZZNumbersdigit"/>
    <w:rsid w:val="001966D9"/>
    <w:pPr>
      <w:numPr>
        <w:numId w:val="31"/>
      </w:numPr>
    </w:pPr>
  </w:style>
  <w:style w:type="numbering" w:styleId="ZZNumberslowerroman" w:customStyle="true">
    <w:name w:val="ZZ Numbers lower roman"/>
    <w:basedOn w:val="ZZQuotebullets"/>
    <w:rsid w:val="00711F17"/>
    <w:pPr>
      <w:numPr>
        <w:numId w:val="30"/>
      </w:numPr>
    </w:pPr>
  </w:style>
  <w:style w:type="paragraph" w:styleId="IGEMTOCHeading" w:customStyle="true">
    <w:name w:val="IGEM TOC Heading"/>
    <w:uiPriority w:val="99"/>
    <w:rsid w:val="001666B8"/>
    <w:pPr>
      <w:keepNext/>
      <w:keepLines/>
      <w:spacing w:after="440" w:line="240" w:lineRule="auto"/>
    </w:pPr>
    <w:rPr>
      <w:rFonts w:eastAsia="Times New Roman" w:cs="Times New Roman"/>
      <w:bCs/>
      <w:color w:val="9E1981" w:themeColor="text2"/>
      <w:sz w:val="44"/>
      <w:szCs w:val="44"/>
    </w:rPr>
  </w:style>
  <w:style w:type="paragraph" w:styleId="IGEMcovertitle" w:customStyle="true">
    <w:name w:val="IGEM cover title"/>
    <w:uiPriority w:val="99"/>
    <w:rsid w:val="005D4B2E"/>
    <w:pPr>
      <w:spacing w:after="320" w:line="240" w:lineRule="auto"/>
    </w:pPr>
    <w:rPr>
      <w:rFonts w:eastAsia="Times" w:cs="Times New Roman"/>
      <w:color w:val="484544" w:themeColor="text1"/>
      <w:sz w:val="44"/>
      <w:szCs w:val="44"/>
    </w:rPr>
  </w:style>
  <w:style w:type="paragraph" w:styleId="IGEMcoversubtitle" w:customStyle="true">
    <w:name w:val="IGEM cover subtitle"/>
    <w:uiPriority w:val="99"/>
    <w:rsid w:val="005D4B2E"/>
    <w:pPr>
      <w:spacing w:after="240" w:line="240" w:lineRule="auto"/>
    </w:pPr>
    <w:rPr>
      <w:rFonts w:eastAsia="Times" w:cs="Times New Roman"/>
      <w:color w:val="484544" w:themeColor="text1"/>
      <w:sz w:val="28"/>
      <w:szCs w:val="28"/>
    </w:rPr>
  </w:style>
  <w:style w:type="paragraph" w:styleId="IGEMcoverinfofirstline" w:customStyle="true">
    <w:name w:val="IGEM cover info first line"/>
    <w:basedOn w:val="IGEMbody"/>
    <w:uiPriority w:val="99"/>
    <w:rsid w:val="005D4B2E"/>
    <w:pPr>
      <w:spacing w:before="1000"/>
    </w:pPr>
  </w:style>
  <w:style w:type="paragraph" w:styleId="IGEMcoverinfo" w:customStyle="true">
    <w:name w:val="IGEM cover info"/>
    <w:basedOn w:val="IGEMbody"/>
    <w:uiPriority w:val="99"/>
    <w:rsid w:val="005D4B2E"/>
  </w:style>
  <w:style w:type="paragraph" w:styleId="TOC3">
    <w:name w:val="toc 3"/>
    <w:basedOn w:val="Normal"/>
    <w:next w:val="Normal"/>
    <w:uiPriority w:val="39"/>
    <w:locked/>
    <w:rsid w:val="004C7265"/>
    <w:pPr>
      <w:tabs>
        <w:tab w:val="right" w:leader="dot" w:pos="10206"/>
      </w:tabs>
      <w:spacing w:after="120" w:line="240" w:lineRule="auto"/>
      <w:ind w:left="567"/>
    </w:pPr>
    <w:rPr>
      <w:rFonts w:eastAsia="Times New Roman" w:cs="Arial"/>
      <w:color w:val="484544" w:themeColor="text1"/>
      <w:sz w:val="20"/>
      <w:szCs w:val="20"/>
    </w:rPr>
  </w:style>
  <w:style w:type="paragraph" w:styleId="TOC4">
    <w:name w:val="toc 4"/>
    <w:basedOn w:val="TOC3"/>
    <w:uiPriority w:val="39"/>
    <w:rsid w:val="004C7265"/>
    <w:pPr>
      <w:ind w:left="1418"/>
    </w:pPr>
    <w:rPr>
      <w:noProof/>
    </w:rPr>
  </w:style>
  <w:style w:type="paragraph" w:styleId="TOC5">
    <w:name w:val="toc 5"/>
    <w:basedOn w:val="TOC4"/>
    <w:uiPriority w:val="98"/>
    <w:semiHidden/>
    <w:rsid w:val="000E62AB"/>
    <w:pPr>
      <w:ind w:left="1985"/>
    </w:pPr>
  </w:style>
  <w:style w:type="paragraph" w:styleId="IGEMfactsheetsubtitle" w:customStyle="true">
    <w:name w:val="IGEM factsheet subtitle"/>
    <w:basedOn w:val="Heading2"/>
    <w:uiPriority w:val="99"/>
    <w:rsid w:val="00F7616B"/>
    <w:pPr>
      <w:numPr>
        <w:ilvl w:val="1"/>
      </w:numPr>
      <w:tabs>
        <w:tab w:val="num" w:pos="1021"/>
      </w:tabs>
      <w:spacing w:before="0" w:after="120"/>
      <w:outlineLvl w:val="9"/>
    </w:pPr>
    <w:rPr>
      <w:b w:val="false"/>
      <w:color w:val="484544" w:themeColor="text1"/>
    </w:rPr>
  </w:style>
  <w:style w:type="character" w:styleId="FollowedHyperlink">
    <w:name w:val="FollowedHyperlink"/>
    <w:basedOn w:val="DefaultParagraphFont"/>
    <w:uiPriority w:val="99"/>
    <w:rsid w:val="00A7204A"/>
    <w:rPr>
      <w:color w:val="5C2483" w:themeColor="accent1"/>
      <w:u w:val="dotted"/>
    </w:rPr>
  </w:style>
  <w:style w:type="numbering" w:styleId="ZZTablecaptions" w:customStyle="true">
    <w:name w:val="ZZ Table captions"/>
    <w:basedOn w:val="NoList"/>
    <w:uiPriority w:val="99"/>
    <w:rsid w:val="00A7204A"/>
    <w:pPr>
      <w:numPr>
        <w:numId w:val="37"/>
      </w:numPr>
    </w:pPr>
  </w:style>
  <w:style w:type="numbering" w:styleId="ZZFigurecaptions" w:customStyle="true">
    <w:name w:val="ZZ Figure captions"/>
    <w:basedOn w:val="NoList"/>
    <w:uiPriority w:val="99"/>
    <w:rsid w:val="00A7204A"/>
    <w:pPr>
      <w:numPr>
        <w:numId w:val="38"/>
      </w:numPr>
    </w:pPr>
  </w:style>
  <w:style w:type="character" w:styleId="EndnoteReference">
    <w:name w:val="endnote reference"/>
    <w:basedOn w:val="DefaultParagraphFont"/>
    <w:uiPriority w:val="99"/>
    <w:rsid w:val="009361C3"/>
    <w:rPr>
      <w:vertAlign w:val="superscript"/>
    </w:rPr>
  </w:style>
  <w:style w:type="paragraph" w:styleId="EndnoteText">
    <w:name w:val="endnote text"/>
    <w:basedOn w:val="IGEMbody"/>
    <w:link w:val="EndnoteTextChar"/>
    <w:uiPriority w:val="99"/>
    <w:rsid w:val="009361C3"/>
    <w:pPr>
      <w:spacing w:after="60"/>
    </w:pPr>
  </w:style>
  <w:style w:type="character" w:styleId="EndnoteTextChar" w:customStyle="true">
    <w:name w:val="Endnote Text Char"/>
    <w:basedOn w:val="DefaultParagraphFont"/>
    <w:link w:val="EndnoteText"/>
    <w:uiPriority w:val="99"/>
    <w:rsid w:val="009361C3"/>
    <w:rPr>
      <w:rFonts w:eastAsia="Times" w:cs="Times New Roman"/>
      <w:color w:val="484544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1DDA"/>
    <w:rPr>
      <w:color w:val="605E5C"/>
      <w:shd w:val="clear" w:color="auto" w:fill="E1DFDD"/>
    </w:rPr>
  </w:style>
  <w:style w:type="paragraph" w:styleId="IGEMbodytextbullet" w:customStyle="true">
    <w:name w:val="IGEM body text bullet"/>
    <w:basedOn w:val="Normal"/>
    <w:link w:val="IGEMbodytextbulletChar"/>
    <w:uiPriority w:val="1"/>
    <w:qFormat/>
    <w:rsid w:val="00C5223F"/>
    <w:pPr>
      <w:keepNext/>
      <w:keepLines/>
      <w:suppressAutoHyphens/>
      <w:spacing w:after="120" w:line="220" w:lineRule="exact"/>
      <w:ind w:left="360" w:hanging="360"/>
    </w:pPr>
    <w:rPr>
      <w:rFonts w:ascii="VIC" w:hAnsi="VIC"/>
      <w:sz w:val="18"/>
      <w:szCs w:val="18"/>
    </w:rPr>
  </w:style>
  <w:style w:type="character" w:styleId="IGEMbodytextbulletChar" w:customStyle="true">
    <w:name w:val="IGEM body text bullet Char"/>
    <w:basedOn w:val="DefaultParagraphFont"/>
    <w:link w:val="IGEMbodytextbullet"/>
    <w:uiPriority w:val="1"/>
    <w:rsid w:val="00C5223F"/>
    <w:rPr>
      <w:rFonts w:ascii="VIC" w:hAnsi="VIC"/>
      <w:sz w:val="18"/>
      <w:szCs w:val="18"/>
    </w:rPr>
  </w:style>
  <w:style w:type="character" w:styleId="IGEMcharacterbold" w:customStyle="true">
    <w:name w:val="IGEM character bold"/>
    <w:basedOn w:val="DefaultParagraphFont"/>
    <w:uiPriority w:val="2"/>
    <w:qFormat/>
    <w:rsid w:val="00C5223F"/>
    <w:rPr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38866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7176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8757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1191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3598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55211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42331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43354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6650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0187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40773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03497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28469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7750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8329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11056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9854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91416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9904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4145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85616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8680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48459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64919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90189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0325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7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70411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14731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8101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65262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65427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01102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?>
<Relationships xmlns="http://schemas.openxmlformats.org/package/2006/relationships">
   <Relationship Target="media/image1.png" Type="http://schemas.openxmlformats.org/officeDocument/2006/relationships/image" Id="rId8"/>
   <Relationship Target="media/image2.png" Type="http://schemas.openxmlformats.org/officeDocument/2006/relationships/image" Id="rId13"/>
   <Relationship Target="footer2.xml" Type="http://schemas.openxmlformats.org/officeDocument/2006/relationships/footer" Id="rId18"/>
   <Relationship Target="styles.xml" Type="http://schemas.openxmlformats.org/officeDocument/2006/relationships/styles" Id="rId3"/>
   <Relationship Target="fontTable.xml" Type="http://schemas.openxmlformats.org/officeDocument/2006/relationships/fontTable" Id="rId21"/>
   <Relationship Target="endnotes.xml" Type="http://schemas.openxmlformats.org/officeDocument/2006/relationships/endnotes" Id="rId7"/>
   <Relationship Target="header3.xml" Type="http://schemas.openxmlformats.org/officeDocument/2006/relationships/header" Id="rId12"/>
   <Relationship TargetMode="External" Target="https://www.igem.vic.gov.au" Type="http://schemas.openxmlformats.org/officeDocument/2006/relationships/hyperlink" Id="rId17"/>
   <Relationship Target="numbering.xml" Type="http://schemas.openxmlformats.org/officeDocument/2006/relationships/numbering" Id="rId2"/>
   <Relationship TargetMode="External" Target="https://www.facebook.com/IGEMVictoria/" Type="http://schemas.openxmlformats.org/officeDocument/2006/relationships/hyperlink" Id="rId16"/>
   <Relationship Target="footer4.xml" Type="http://schemas.openxmlformats.org/officeDocument/2006/relationships/footer" Id="rId20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1.xml" Type="http://schemas.openxmlformats.org/officeDocument/2006/relationships/footer" Id="rId11"/>
   <Relationship Target="webSettings.xml" Type="http://schemas.openxmlformats.org/officeDocument/2006/relationships/webSettings" Id="rId5"/>
   <Relationship TargetMode="External" Target="https://twitter.com/IGEM_Vic" Type="http://schemas.openxmlformats.org/officeDocument/2006/relationships/hyperlink" Id="rId15"/>
   <Relationship Target="header2.xml" Type="http://schemas.openxmlformats.org/officeDocument/2006/relationships/header" Id="rId10"/>
   <Relationship Target="footer3.xml" Type="http://schemas.openxmlformats.org/officeDocument/2006/relationships/footer" Id="rId19"/>
   <Relationship Target="settings.xml" Type="http://schemas.openxmlformats.org/officeDocument/2006/relationships/settings" Id="rId4"/>
   <Relationship Target="header1.xml" Type="http://schemas.openxmlformats.org/officeDocument/2006/relationships/header" Id="rId9"/>
   <Relationship TargetMode="External" Target="mailto:igem@igem.vic.gov.au" Type="http://schemas.openxmlformats.org/officeDocument/2006/relationships/hyperlink" Id="rId14"/>
   <Relationship Target="theme/theme1.xml" Type="http://schemas.openxmlformats.org/officeDocument/2006/relationships/theme" Id="rId22"/>
</Relationships>

</file>

<file path=word/_rels/settings.xml.rels><?xml version="1.0" encoding="UTF-8"?>
<Relationships xmlns="http://schemas.openxmlformats.org/package/2006/relationships">
   <Relationship TargetMode="External" Target="file:///C:\Users\hlakin\Downloads\IGEM%20Factsheet%20template%20281019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IGEM">
      <a:dk1>
        <a:srgbClr val="484544"/>
      </a:dk1>
      <a:lt1>
        <a:sysClr val="window" lastClr="FFFFFF"/>
      </a:lt1>
      <a:dk2>
        <a:srgbClr val="9E1981"/>
      </a:dk2>
      <a:lt2>
        <a:srgbClr val="FFFFFF"/>
      </a:lt2>
      <a:accent1>
        <a:srgbClr val="5C2483"/>
      </a:accent1>
      <a:accent2>
        <a:srgbClr val="D1338A"/>
      </a:accent2>
      <a:accent3>
        <a:srgbClr val="484544"/>
      </a:accent3>
      <a:accent4>
        <a:srgbClr val="C5511A"/>
      </a:accent4>
      <a:accent5>
        <a:srgbClr val="9E1981"/>
      </a:accent5>
      <a:accent6>
        <a:srgbClr val="0072CE"/>
      </a:accent6>
      <a:hlink>
        <a:srgbClr val="9E1981"/>
      </a:hlink>
      <a:folHlink>
        <a:srgbClr val="48454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41C1157C-A3D5-493B-94B5-F8AB7DB03665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IGEM Factsheet template 281019.dotx</properties:Template>
  <properties:Company>Inspector-General for Emergency Management</properties:Company>
  <properties:Pages>3</properties:Pages>
  <properties:Words>614</properties:Words>
  <properties:Characters>3934</properties:Characters>
  <properties:Lines>77</properties:Lines>
  <properties:Paragraphs>42</properties:Paragraphs>
  <properties:TotalTime>11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Practice statement</vt:lpstr>
    </vt:vector>
  </properties:TitlesOfParts>
  <properties:LinksUpToDate>false</properties:LinksUpToDate>
  <properties:CharactersWithSpaces>4506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2021-11-19T06:00:00Z</dcterms:created>
  <dc:creator/>
  <dc:description/>
  <cp:keywords>assurance</cp:keywords>
  <cp:lastModifiedBy/>
  <cp:lastPrinted>2019-05-15T07:37:00Z</cp:lastPrinted>
  <dcterms:modified xmlns:xsi="http://www.w3.org/2001/XMLSchema-instance" xsi:type="dcterms:W3CDTF">2021-11-19T06:11:00Z</dcterms:modified>
  <cp:revision>4</cp:revision>
  <dc:subject/>
  <dc:title>Practice statement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